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3392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 xml:space="preserve">Przedmiotowy system oceniania z </w:t>
      </w:r>
      <w:r>
        <w:rPr>
          <w:rFonts w:ascii="Cambria" w:eastAsia="Cambria" w:hAnsi="Cambria"/>
          <w:b/>
          <w:sz w:val="28"/>
        </w:rPr>
        <w:t>religii dla klasy szóstej szkoły</w:t>
      </w:r>
      <w:r>
        <w:rPr>
          <w:rFonts w:ascii="Cambria" w:eastAsia="Cambria" w:hAnsi="Cambria"/>
          <w:b/>
          <w:sz w:val="28"/>
        </w:rPr>
        <w:t xml:space="preserve"> podstawowej</w:t>
      </w:r>
    </w:p>
    <w:p w:rsidR="00000000" w:rsidRDefault="00833392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236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Przedmiotowy system oceniania z </w:t>
      </w:r>
      <w:r>
        <w:rPr>
          <w:rFonts w:ascii="Times New Roman" w:eastAsia="Times New Roman" w:hAnsi="Times New Roman"/>
          <w:sz w:val="22"/>
        </w:rPr>
        <w:t>religii został opracowany na po</w:t>
      </w:r>
      <w:r>
        <w:rPr>
          <w:rFonts w:ascii="Times New Roman" w:eastAsia="Times New Roman" w:hAnsi="Times New Roman"/>
          <w:sz w:val="22"/>
        </w:rPr>
        <w:t xml:space="preserve">dstawie </w:t>
      </w:r>
      <w:r>
        <w:rPr>
          <w:rFonts w:ascii="Times New Roman" w:eastAsia="Times New Roman" w:hAnsi="Times New Roman"/>
          <w:i/>
          <w:sz w:val="22"/>
        </w:rPr>
        <w:t>Programu nauczania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religii rzymskokatolickiej w przedszkolach i </w:t>
      </w:r>
      <w:r>
        <w:rPr>
          <w:rFonts w:ascii="Times New Roman" w:eastAsia="Times New Roman" w:hAnsi="Times New Roman"/>
          <w:i/>
          <w:sz w:val="22"/>
        </w:rPr>
        <w:t>szkołach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zatwierdzonego przez Komisję Wycho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>ania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Katolickiego Konferencji Episkopatu Polski 9 czerwca 2010 r.</w:t>
      </w:r>
    </w:p>
    <w:p w:rsidR="00000000" w:rsidRDefault="0083339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Przedmiotowy system oceniania z katechezy jest zgodny z </w:t>
      </w:r>
      <w:r>
        <w:rPr>
          <w:rFonts w:ascii="Times New Roman" w:eastAsia="Times New Roman" w:hAnsi="Times New Roman"/>
          <w:sz w:val="22"/>
        </w:rPr>
        <w:t>Rozporządzeniem MEN z</w:t>
      </w:r>
      <w:r>
        <w:rPr>
          <w:rFonts w:ascii="Times New Roman" w:eastAsia="Times New Roman" w:hAnsi="Times New Roman"/>
          <w:sz w:val="22"/>
        </w:rPr>
        <w:t xml:space="preserve"> dnia 30 kwietnia 2007 r. w </w:t>
      </w:r>
      <w:r>
        <w:rPr>
          <w:rFonts w:ascii="Times New Roman" w:eastAsia="Times New Roman" w:hAnsi="Times New Roman"/>
          <w:sz w:val="22"/>
        </w:rPr>
        <w:t>sprawie warunków i</w:t>
      </w:r>
      <w:r>
        <w:rPr>
          <w:rFonts w:ascii="Times New Roman" w:eastAsia="Times New Roman" w:hAnsi="Times New Roman"/>
          <w:sz w:val="22"/>
        </w:rPr>
        <w:t xml:space="preserve"> sposobu oceniania, klasyfikowania i </w:t>
      </w:r>
      <w:r>
        <w:rPr>
          <w:rFonts w:ascii="Times New Roman" w:eastAsia="Times New Roman" w:hAnsi="Times New Roman"/>
          <w:sz w:val="22"/>
        </w:rPr>
        <w:t>promowania uczniów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słuchac</w:t>
      </w:r>
      <w:r>
        <w:rPr>
          <w:rFonts w:ascii="Times New Roman" w:eastAsia="Times New Roman" w:hAnsi="Times New Roman"/>
          <w:sz w:val="22"/>
        </w:rPr>
        <w:t xml:space="preserve">zy oraz przeprowadzania sprawdzianów i egzaminów w szkołach publicznych oraz ze </w:t>
      </w:r>
      <w:r>
        <w:rPr>
          <w:rFonts w:ascii="Times New Roman" w:eastAsia="Times New Roman" w:hAnsi="Times New Roman"/>
          <w:sz w:val="22"/>
        </w:rPr>
        <w:t>zmianami dokonanymi w tym Roz</w:t>
      </w:r>
      <w:r>
        <w:rPr>
          <w:rFonts w:ascii="Times New Roman" w:eastAsia="Times New Roman" w:hAnsi="Times New Roman"/>
          <w:sz w:val="22"/>
        </w:rPr>
        <w:t>porządzeniu z</w:t>
      </w:r>
      <w:r>
        <w:rPr>
          <w:rFonts w:ascii="Times New Roman" w:eastAsia="Times New Roman" w:hAnsi="Times New Roman"/>
          <w:sz w:val="22"/>
        </w:rPr>
        <w:t xml:space="preserve"> dnia 13 lipca 2007 r.</w:t>
      </w:r>
    </w:p>
    <w:p w:rsidR="00000000" w:rsidRDefault="008333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Najważniejsze punkty przedmiotowego systemu oceniania z </w:t>
      </w:r>
      <w:r>
        <w:rPr>
          <w:rFonts w:ascii="Times New Roman" w:eastAsia="Times New Roman" w:hAnsi="Times New Roman"/>
          <w:sz w:val="22"/>
        </w:rPr>
        <w:t>katechezy:</w:t>
      </w: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Cele.</w:t>
      </w:r>
    </w:p>
    <w:p w:rsidR="00000000" w:rsidRDefault="0083339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organizacyjne.</w:t>
      </w: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Obszary a</w:t>
      </w:r>
      <w:r>
        <w:rPr>
          <w:rFonts w:ascii="Times New Roman" w:eastAsia="Times New Roman" w:hAnsi="Times New Roman"/>
          <w:sz w:val="22"/>
        </w:rPr>
        <w:t>ktywn</w:t>
      </w:r>
      <w:r>
        <w:rPr>
          <w:rFonts w:ascii="Times New Roman" w:eastAsia="Times New Roman" w:hAnsi="Times New Roman"/>
          <w:sz w:val="22"/>
        </w:rPr>
        <w:t>ości ucznia podlegające ocenie.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Sposoby dostosowywania warunków sprawdzania i oceniania osiągnięć uczniów ze </w:t>
      </w:r>
      <w:r>
        <w:rPr>
          <w:rFonts w:ascii="Times New Roman" w:eastAsia="Times New Roman" w:hAnsi="Times New Roman"/>
          <w:sz w:val="22"/>
        </w:rPr>
        <w:t xml:space="preserve">specjalnymi potrzebami edukacyjnymi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specyficznymi trud</w:t>
      </w:r>
      <w:r>
        <w:rPr>
          <w:rFonts w:ascii="Times New Roman" w:eastAsia="Times New Roman" w:hAnsi="Times New Roman"/>
          <w:sz w:val="22"/>
        </w:rPr>
        <w:t>nościami w uczeniu się.</w:t>
      </w:r>
    </w:p>
    <w:p w:rsidR="00000000" w:rsidRDefault="0083339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Wymagania programowe i </w:t>
      </w:r>
      <w:r>
        <w:rPr>
          <w:rFonts w:ascii="Times New Roman" w:eastAsia="Times New Roman" w:hAnsi="Times New Roman"/>
          <w:sz w:val="22"/>
        </w:rPr>
        <w:t>kryteria oceniania bieżących osiągnięć ucz</w:t>
      </w:r>
      <w:r>
        <w:rPr>
          <w:rFonts w:ascii="Times New Roman" w:eastAsia="Times New Roman" w:hAnsi="Times New Roman"/>
          <w:sz w:val="22"/>
        </w:rPr>
        <w:t>niów.</w:t>
      </w: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Poprawa oceny.</w:t>
      </w:r>
    </w:p>
    <w:p w:rsidR="00000000" w:rsidRDefault="00833392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000000" w:rsidRDefault="00833392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1. Cele</w:t>
      </w:r>
    </w:p>
    <w:p w:rsidR="00000000" w:rsidRDefault="0083339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Poinformowanie ucznia o </w:t>
      </w:r>
      <w:r>
        <w:rPr>
          <w:rFonts w:ascii="Times New Roman" w:eastAsia="Times New Roman" w:hAnsi="Times New Roman"/>
          <w:sz w:val="22"/>
        </w:rPr>
        <w:t>poziomie jego osiągnięć edukacyjnych i postępach w</w:t>
      </w:r>
      <w:r>
        <w:rPr>
          <w:rFonts w:ascii="Times New Roman" w:eastAsia="Times New Roman" w:hAnsi="Times New Roman"/>
          <w:sz w:val="22"/>
        </w:rPr>
        <w:t xml:space="preserve"> tym zakresie.</w:t>
      </w:r>
    </w:p>
    <w:p w:rsidR="00000000" w:rsidRDefault="00833392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Wspieranie rozwoju ucznia przez diagnozowanie jego osiągnięć w </w:t>
      </w:r>
      <w:r>
        <w:rPr>
          <w:rFonts w:ascii="Times New Roman" w:eastAsia="Times New Roman" w:hAnsi="Times New Roman"/>
          <w:sz w:val="22"/>
        </w:rPr>
        <w:t>odniesieniu do w</w:t>
      </w:r>
      <w:r>
        <w:rPr>
          <w:rFonts w:ascii="Times New Roman" w:eastAsia="Times New Roman" w:hAnsi="Times New Roman"/>
          <w:sz w:val="22"/>
        </w:rPr>
        <w:t xml:space="preserve">ymagań </w:t>
      </w:r>
      <w:r>
        <w:rPr>
          <w:rFonts w:ascii="Times New Roman" w:eastAsia="Times New Roman" w:hAnsi="Times New Roman"/>
          <w:sz w:val="22"/>
        </w:rPr>
        <w:t>edukacyjnyc</w:t>
      </w:r>
      <w:r>
        <w:rPr>
          <w:rFonts w:ascii="Times New Roman" w:eastAsia="Times New Roman" w:hAnsi="Times New Roman"/>
          <w:sz w:val="22"/>
        </w:rPr>
        <w:t>h przewidzianych w programie nauczania.</w:t>
      </w: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uczniowi w samodzielnym planowaniu swego rozwoju intelektualnego i duchowego.</w:t>
      </w:r>
    </w:p>
    <w:p w:rsidR="00000000" w:rsidRDefault="00833392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Dostarczenie uczniom, rodzicom (prawnym opiekunom) i nauczycielom informacji o </w:t>
      </w:r>
      <w:r>
        <w:rPr>
          <w:rFonts w:ascii="Times New Roman" w:eastAsia="Times New Roman" w:hAnsi="Times New Roman"/>
          <w:sz w:val="22"/>
        </w:rPr>
        <w:t xml:space="preserve">postępach, osiągnięciach oraz </w:t>
      </w:r>
      <w:r>
        <w:rPr>
          <w:rFonts w:ascii="Times New Roman" w:eastAsia="Times New Roman" w:hAnsi="Times New Roman"/>
          <w:sz w:val="22"/>
        </w:rPr>
        <w:t>trudno</w:t>
      </w:r>
      <w:r>
        <w:rPr>
          <w:rFonts w:ascii="Times New Roman" w:eastAsia="Times New Roman" w:hAnsi="Times New Roman"/>
          <w:sz w:val="22"/>
        </w:rPr>
        <w:t>ściach ucznia.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Motywowanie uczniów do samodzielnego uczenia się, kształtowanie odpowiedzialności za proces uczenia się.</w:t>
      </w: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Zainteresowanie uczniów przesłaniem Bożym.</w:t>
      </w: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Pomoc w </w:t>
      </w:r>
      <w:r>
        <w:rPr>
          <w:rFonts w:ascii="Times New Roman" w:eastAsia="Times New Roman" w:hAnsi="Times New Roman"/>
          <w:sz w:val="22"/>
        </w:rPr>
        <w:t>otwarciu się na Boga w</w:t>
      </w:r>
      <w:r>
        <w:rPr>
          <w:rFonts w:ascii="Times New Roman" w:eastAsia="Times New Roman" w:hAnsi="Times New Roman"/>
          <w:sz w:val="22"/>
        </w:rPr>
        <w:t xml:space="preserve"> modlitwie i </w:t>
      </w:r>
      <w:r>
        <w:rPr>
          <w:rFonts w:ascii="Times New Roman" w:eastAsia="Times New Roman" w:hAnsi="Times New Roman"/>
          <w:sz w:val="22"/>
        </w:rPr>
        <w:t>życiu codziennym.</w:t>
      </w: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Pogłębienie przeżywania roku liturgicznego i sa</w:t>
      </w:r>
      <w:r>
        <w:rPr>
          <w:rFonts w:ascii="Times New Roman" w:eastAsia="Times New Roman" w:hAnsi="Times New Roman"/>
          <w:sz w:val="22"/>
        </w:rPr>
        <w:t>kramentów.</w:t>
      </w:r>
    </w:p>
    <w:p w:rsidR="00000000" w:rsidRDefault="00833392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Pomoc w </w:t>
      </w:r>
      <w:r>
        <w:rPr>
          <w:rFonts w:ascii="Times New Roman" w:eastAsia="Times New Roman" w:hAnsi="Times New Roman"/>
          <w:sz w:val="22"/>
        </w:rPr>
        <w:t>odkrywaniu zadań w Kościele, rodzinie, grupie szkolnej.</w:t>
      </w:r>
    </w:p>
    <w:p w:rsidR="00000000" w:rsidRDefault="00833392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2. Zasady oceniania</w:t>
      </w:r>
    </w:p>
    <w:p w:rsidR="00000000" w:rsidRDefault="0083339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Nauczyciel, na początku roku szkolnego, informuje uczniów i rodziców (prawnych </w:t>
      </w:r>
      <w:r>
        <w:rPr>
          <w:rFonts w:ascii="Times New Roman" w:eastAsia="Times New Roman" w:hAnsi="Times New Roman"/>
          <w:sz w:val="22"/>
        </w:rPr>
        <w:t>opieku</w:t>
      </w:r>
      <w:r>
        <w:rPr>
          <w:rFonts w:ascii="Times New Roman" w:eastAsia="Times New Roman" w:hAnsi="Times New Roman"/>
          <w:sz w:val="22"/>
        </w:rPr>
        <w:t>nów) o</w:t>
      </w:r>
      <w:r>
        <w:rPr>
          <w:rFonts w:ascii="Times New Roman" w:eastAsia="Times New Roman" w:hAnsi="Times New Roman"/>
          <w:sz w:val="22"/>
        </w:rPr>
        <w:t xml:space="preserve"> wymaganiach edukacyjnych z </w:t>
      </w:r>
      <w:r>
        <w:rPr>
          <w:rFonts w:ascii="Times New Roman" w:eastAsia="Times New Roman" w:hAnsi="Times New Roman"/>
          <w:sz w:val="22"/>
        </w:rPr>
        <w:t>katechezy, wynikających z</w:t>
      </w:r>
      <w:r>
        <w:rPr>
          <w:rFonts w:ascii="Times New Roman" w:eastAsia="Times New Roman" w:hAnsi="Times New Roman"/>
          <w:sz w:val="22"/>
        </w:rPr>
        <w:t xml:space="preserve"> realizowan</w:t>
      </w:r>
      <w:r>
        <w:rPr>
          <w:rFonts w:ascii="Times New Roman" w:eastAsia="Times New Roman" w:hAnsi="Times New Roman"/>
          <w:sz w:val="22"/>
        </w:rPr>
        <w:t xml:space="preserve">ego programu nauczania oraz o </w:t>
      </w:r>
      <w:r>
        <w:rPr>
          <w:rFonts w:ascii="Times New Roman" w:eastAsia="Times New Roman" w:hAnsi="Times New Roman"/>
          <w:sz w:val="22"/>
        </w:rPr>
        <w:t>sposobach sprawdzania osiągnięć edukacyjnych uczniów, 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warunkach uzyskania oceny rocznej wyższej niż przewidywana.</w:t>
      </w:r>
    </w:p>
    <w:p w:rsidR="00000000" w:rsidRDefault="0083339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Praktyki religijne nie podlegają ocenie.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235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Każda ocena jest jawna dl</w:t>
      </w:r>
      <w:r>
        <w:rPr>
          <w:rFonts w:ascii="Times New Roman" w:eastAsia="Times New Roman" w:hAnsi="Times New Roman"/>
          <w:sz w:val="22"/>
        </w:rPr>
        <w:t>a ucznia i</w:t>
      </w:r>
      <w:r>
        <w:rPr>
          <w:rFonts w:ascii="Times New Roman" w:eastAsia="Times New Roman" w:hAnsi="Times New Roman"/>
          <w:sz w:val="22"/>
        </w:rPr>
        <w:t xml:space="preserve"> jego rodziców (prawnych opiekun</w:t>
      </w:r>
      <w:r>
        <w:rPr>
          <w:rFonts w:ascii="Times New Roman" w:eastAsia="Times New Roman" w:hAnsi="Times New Roman"/>
          <w:sz w:val="22"/>
        </w:rPr>
        <w:t xml:space="preserve">ów), a także </w:t>
      </w:r>
      <w:r>
        <w:rPr>
          <w:rFonts w:ascii="Times New Roman" w:eastAsia="Times New Roman" w:hAnsi="Times New Roman"/>
          <w:sz w:val="22"/>
        </w:rPr>
        <w:t>wysta</w:t>
      </w:r>
      <w:r>
        <w:rPr>
          <w:rFonts w:ascii="Times New Roman" w:eastAsia="Times New Roman" w:hAnsi="Times New Roman"/>
          <w:sz w:val="22"/>
        </w:rPr>
        <w:t>wiana według ustalonych kryteriów.</w:t>
      </w: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Oceny bieżące wyrażone są w </w:t>
      </w:r>
      <w:r>
        <w:rPr>
          <w:rFonts w:ascii="Times New Roman" w:eastAsia="Times New Roman" w:hAnsi="Times New Roman"/>
          <w:sz w:val="22"/>
        </w:rPr>
        <w:t>stopniach w skali 1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>6.</w:t>
      </w: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wystawienia oceny śródrocznej wymagane są minimum cztery oceny bieżące.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może być niesklasyfi</w:t>
      </w:r>
      <w:r>
        <w:rPr>
          <w:rFonts w:ascii="Times New Roman" w:eastAsia="Times New Roman" w:hAnsi="Times New Roman"/>
          <w:sz w:val="22"/>
        </w:rPr>
        <w:t>kowany w przypadku ponad 50% nieusprawiedliwionych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nieo</w:t>
      </w:r>
      <w:r>
        <w:rPr>
          <w:rFonts w:ascii="Times New Roman" w:eastAsia="Times New Roman" w:hAnsi="Times New Roman"/>
          <w:sz w:val="22"/>
        </w:rPr>
        <w:t>becności.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 jest zobowiązany dostosować wymagania edukacyjne do indywidualnych </w:t>
      </w:r>
      <w:r>
        <w:rPr>
          <w:rFonts w:ascii="Times New Roman" w:eastAsia="Times New Roman" w:hAnsi="Times New Roman"/>
          <w:sz w:val="22"/>
        </w:rPr>
        <w:t xml:space="preserve">potrzeb psychofizycznych i edukacyjnych ucznia, u </w:t>
      </w:r>
      <w:r>
        <w:rPr>
          <w:rFonts w:ascii="Times New Roman" w:eastAsia="Times New Roman" w:hAnsi="Times New Roman"/>
          <w:sz w:val="22"/>
        </w:rPr>
        <w:t>którego stwierdzono zaburzenia</w:t>
      </w:r>
      <w:r>
        <w:rPr>
          <w:rFonts w:ascii="Times New Roman" w:eastAsia="Times New Roman" w:hAnsi="Times New Roman"/>
          <w:sz w:val="22"/>
        </w:rPr>
        <w:t xml:space="preserve"> rozwojowe lub specyficzne tru</w:t>
      </w:r>
      <w:r>
        <w:rPr>
          <w:rFonts w:ascii="Times New Roman" w:eastAsia="Times New Roman" w:hAnsi="Times New Roman"/>
          <w:sz w:val="22"/>
        </w:rPr>
        <w:t>dności w uczeniu się, uniemożliwiające sprostanie ty</w:t>
      </w:r>
      <w:r>
        <w:rPr>
          <w:rFonts w:ascii="Times New Roman" w:eastAsia="Times New Roman" w:hAnsi="Times New Roman"/>
          <w:sz w:val="22"/>
        </w:rPr>
        <w:t>m</w:t>
      </w:r>
      <w:r>
        <w:rPr>
          <w:rFonts w:ascii="Times New Roman" w:eastAsia="Times New Roman" w:hAnsi="Times New Roman"/>
          <w:sz w:val="22"/>
        </w:rPr>
        <w:t xml:space="preserve"> wymaganiom.</w:t>
      </w:r>
    </w:p>
    <w:p w:rsidR="00000000" w:rsidRDefault="00833392">
      <w:pPr>
        <w:spacing w:line="25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Prace klasowe, sprawdziany są obowiązkowe. Kartkówki (obejmujące materiał z </w:t>
      </w:r>
      <w:r>
        <w:rPr>
          <w:rFonts w:ascii="Times New Roman" w:eastAsia="Times New Roman" w:hAnsi="Times New Roman"/>
          <w:sz w:val="22"/>
        </w:rPr>
        <w:t>trzech</w:t>
      </w:r>
      <w:r>
        <w:rPr>
          <w:rFonts w:ascii="Times New Roman" w:eastAsia="Times New Roman" w:hAnsi="Times New Roman"/>
          <w:sz w:val="22"/>
        </w:rPr>
        <w:t xml:space="preserve"> ostatnich lekcji) nie muszą być zapowiedziane przez katechetę. Sprawdzian jest </w:t>
      </w:r>
      <w:r>
        <w:rPr>
          <w:rFonts w:ascii="Times New Roman" w:eastAsia="Times New Roman" w:hAnsi="Times New Roman"/>
          <w:sz w:val="22"/>
        </w:rPr>
        <w:t>udokumen</w:t>
      </w:r>
      <w:r>
        <w:rPr>
          <w:rFonts w:ascii="Times New Roman" w:eastAsia="Times New Roman" w:hAnsi="Times New Roman"/>
          <w:sz w:val="22"/>
        </w:rPr>
        <w:t>towany wcześniejs</w:t>
      </w:r>
      <w:r>
        <w:rPr>
          <w:rFonts w:ascii="Times New Roman" w:eastAsia="Times New Roman" w:hAnsi="Times New Roman"/>
          <w:sz w:val="22"/>
        </w:rPr>
        <w:t xml:space="preserve">zym wpisem w dzienniku. Sprawdzone i poprawione prace </w:t>
      </w:r>
      <w:r>
        <w:rPr>
          <w:rFonts w:ascii="Times New Roman" w:eastAsia="Times New Roman" w:hAnsi="Times New Roman"/>
          <w:sz w:val="22"/>
        </w:rPr>
        <w:t>nauczyciel winien oddać w ciągu dwóch tygodni. Wszystkie prace pisemne uczniów są przechowywane do końca roku szkolnego.</w:t>
      </w:r>
    </w:p>
    <w:p w:rsidR="00000000" w:rsidRDefault="00833392">
      <w:pPr>
        <w:tabs>
          <w:tab w:val="left" w:pos="840"/>
        </w:tabs>
        <w:spacing w:line="237" w:lineRule="auto"/>
        <w:ind w:left="840" w:hanging="275"/>
        <w:jc w:val="both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6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833392">
      <w:pPr>
        <w:spacing w:line="0" w:lineRule="atLeast"/>
        <w:ind w:left="8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833392">
      <w:pPr>
        <w:spacing w:line="0" w:lineRule="atLeast"/>
        <w:ind w:left="898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16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4" w:lineRule="auto"/>
        <w:ind w:left="820" w:hanging="275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Uczeń jest zobowiązany do prowadzenia i </w:t>
      </w:r>
      <w:r>
        <w:rPr>
          <w:rFonts w:ascii="Times New Roman" w:eastAsia="Times New Roman" w:hAnsi="Times New Roman"/>
          <w:sz w:val="22"/>
        </w:rPr>
        <w:t>noszenia zeszytu i katechizmu przedmiotowego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oraz do systematycznego odrabiania prac domo</w:t>
      </w:r>
      <w:r>
        <w:rPr>
          <w:rFonts w:ascii="Times New Roman" w:eastAsia="Times New Roman" w:hAnsi="Times New Roman"/>
          <w:sz w:val="22"/>
        </w:rPr>
        <w:t>wych.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Sprawdziany wiedzy odbywają się minimum raz w </w:t>
      </w:r>
      <w:r>
        <w:rPr>
          <w:rFonts w:ascii="Times New Roman" w:eastAsia="Times New Roman" w:hAnsi="Times New Roman"/>
          <w:sz w:val="22"/>
        </w:rPr>
        <w:t>semestrze i</w:t>
      </w:r>
      <w:r>
        <w:rPr>
          <w:rFonts w:ascii="Times New Roman" w:eastAsia="Times New Roman" w:hAnsi="Times New Roman"/>
          <w:sz w:val="22"/>
        </w:rPr>
        <w:t xml:space="preserve"> są zapowiadane z tygodniowym wyprzedzeniem. Sprawdziany są o</w:t>
      </w:r>
      <w:r>
        <w:rPr>
          <w:rFonts w:ascii="Times New Roman" w:eastAsia="Times New Roman" w:hAnsi="Times New Roman"/>
          <w:sz w:val="22"/>
        </w:rPr>
        <w:t>b</w:t>
      </w:r>
      <w:r>
        <w:rPr>
          <w:rFonts w:ascii="Times New Roman" w:eastAsia="Times New Roman" w:hAnsi="Times New Roman"/>
          <w:sz w:val="22"/>
        </w:rPr>
        <w:t xml:space="preserve">owiązkowe, jeśli uczeń w tym czasie był </w:t>
      </w:r>
      <w:r>
        <w:rPr>
          <w:rFonts w:ascii="Times New Roman" w:eastAsia="Times New Roman" w:hAnsi="Times New Roman"/>
          <w:sz w:val="22"/>
        </w:rPr>
        <w:t>nieobecny na lekcji, powinien zalicz</w:t>
      </w:r>
      <w:r>
        <w:rPr>
          <w:rFonts w:ascii="Times New Roman" w:eastAsia="Times New Roman" w:hAnsi="Times New Roman"/>
          <w:sz w:val="22"/>
        </w:rPr>
        <w:t>yć sprawdzian w terminie późniejszym, uzgodnionym z</w:t>
      </w:r>
      <w:r>
        <w:rPr>
          <w:rFonts w:ascii="Times New Roman" w:eastAsia="Times New Roman" w:hAnsi="Times New Roman"/>
          <w:sz w:val="22"/>
        </w:rPr>
        <w:t xml:space="preserve"> na</w:t>
      </w:r>
      <w:r>
        <w:rPr>
          <w:rFonts w:ascii="Times New Roman" w:eastAsia="Times New Roman" w:hAnsi="Times New Roman"/>
          <w:sz w:val="22"/>
        </w:rPr>
        <w:t>uczycielem.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5" w:lineRule="auto"/>
        <w:ind w:left="82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nieobecności uczeń ma obowiązek uzupełnić braki w ciągu 2 tygodni od</w:t>
      </w:r>
      <w:r>
        <w:rPr>
          <w:rFonts w:ascii="Times New Roman" w:eastAsia="Times New Roman" w:hAnsi="Times New Roman"/>
          <w:sz w:val="22"/>
        </w:rPr>
        <w:t xml:space="preserve"> po</w:t>
      </w:r>
      <w:r>
        <w:rPr>
          <w:rFonts w:ascii="Times New Roman" w:eastAsia="Times New Roman" w:hAnsi="Times New Roman"/>
          <w:sz w:val="22"/>
        </w:rPr>
        <w:t>wrotu do szkoły.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6" w:lineRule="auto"/>
        <w:ind w:left="820" w:right="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wystąpienia poważnych przyczyn losowych, które przeszkodziły w</w:t>
      </w:r>
      <w:r>
        <w:rPr>
          <w:rFonts w:ascii="Times New Roman" w:eastAsia="Times New Roman" w:hAnsi="Times New Roman"/>
          <w:sz w:val="22"/>
        </w:rPr>
        <w:t xml:space="preserve"> przygoto</w:t>
      </w:r>
      <w:r>
        <w:rPr>
          <w:rFonts w:ascii="Times New Roman" w:eastAsia="Times New Roman" w:hAnsi="Times New Roman"/>
          <w:sz w:val="22"/>
        </w:rPr>
        <w:t>waniu się ucznia do lekcji, uczeń nie ponosi żadnych konsek</w:t>
      </w:r>
      <w:r>
        <w:rPr>
          <w:rFonts w:ascii="Times New Roman" w:eastAsia="Times New Roman" w:hAnsi="Times New Roman"/>
          <w:sz w:val="22"/>
        </w:rPr>
        <w:t>wencji, jeżeli są one</w:t>
      </w:r>
      <w:r>
        <w:rPr>
          <w:rFonts w:ascii="Times New Roman" w:eastAsia="Times New Roman" w:hAnsi="Times New Roman"/>
          <w:sz w:val="22"/>
        </w:rPr>
        <w:t xml:space="preserve"> potwier</w:t>
      </w:r>
      <w:r>
        <w:rPr>
          <w:rFonts w:ascii="Times New Roman" w:eastAsia="Times New Roman" w:hAnsi="Times New Roman"/>
          <w:sz w:val="22"/>
        </w:rPr>
        <w:t>dzone pisemnie lub ustnie przez rodzica (opiekuna) przed lekcją.</w:t>
      </w:r>
    </w:p>
    <w:p w:rsidR="00000000" w:rsidRDefault="0083339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6" w:lineRule="auto"/>
        <w:ind w:left="8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Zgodnie z </w:t>
      </w:r>
      <w:r>
        <w:rPr>
          <w:rFonts w:ascii="Times New Roman" w:eastAsia="Times New Roman" w:hAnsi="Times New Roman"/>
          <w:sz w:val="22"/>
        </w:rPr>
        <w:t>Wewnątrzszkolnym Systemem Oceniania i na określ</w:t>
      </w:r>
      <w:r>
        <w:rPr>
          <w:rFonts w:ascii="Times New Roman" w:eastAsia="Times New Roman" w:hAnsi="Times New Roman"/>
          <w:sz w:val="22"/>
        </w:rPr>
        <w:t xml:space="preserve">onych w </w:t>
      </w:r>
      <w:r>
        <w:rPr>
          <w:rFonts w:ascii="Times New Roman" w:eastAsia="Times New Roman" w:hAnsi="Times New Roman"/>
          <w:sz w:val="22"/>
        </w:rPr>
        <w:t>nim zasadach uczeń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może skorzystać ze zwolnienia z odpowiedzi ustnej (np. tzw. ,szczęśliwy numer</w:t>
      </w:r>
      <w:r>
        <w:rPr>
          <w:rFonts w:ascii="Times New Roman" w:eastAsia="Times New Roman" w:hAnsi="Times New Roman"/>
          <w:sz w:val="22"/>
        </w:rPr>
        <w:t xml:space="preserve">ek i </w:t>
      </w:r>
      <w:r>
        <w:rPr>
          <w:rFonts w:ascii="Times New Roman" w:eastAsia="Times New Roman" w:hAnsi="Times New Roman"/>
          <w:sz w:val="22"/>
        </w:rPr>
        <w:t>innych</w:t>
      </w:r>
      <w:r>
        <w:rPr>
          <w:rFonts w:ascii="Times New Roman" w:eastAsia="Times New Roman" w:hAnsi="Times New Roman"/>
          <w:sz w:val="22"/>
        </w:rPr>
        <w:t xml:space="preserve"> form przyjętych w danej szkole), nie dotyczy to zapowiedzianych sprawdzianów.</w:t>
      </w:r>
    </w:p>
    <w:p w:rsidR="00000000" w:rsidRDefault="00833392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Jeśli uczeń ma trudności w opanowaniu materiału, ma prawo do pomocy ze strony </w:t>
      </w:r>
      <w:r>
        <w:rPr>
          <w:rFonts w:ascii="Times New Roman" w:eastAsia="Times New Roman" w:hAnsi="Times New Roman"/>
          <w:sz w:val="22"/>
        </w:rPr>
        <w:t>nauczyciela lub inneg</w:t>
      </w:r>
      <w:r>
        <w:rPr>
          <w:rFonts w:ascii="Times New Roman" w:eastAsia="Times New Roman" w:hAnsi="Times New Roman"/>
          <w:sz w:val="22"/>
        </w:rPr>
        <w:t>o ucznia. Warunkiem jest aktywna obecność na lekcjach lub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usprawie</w:t>
      </w:r>
      <w:r>
        <w:rPr>
          <w:rFonts w:ascii="Times New Roman" w:eastAsia="Times New Roman" w:hAnsi="Times New Roman"/>
          <w:sz w:val="22"/>
        </w:rPr>
        <w:t>dliwiona dłuższa nie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becność.</w:t>
      </w:r>
    </w:p>
    <w:p w:rsidR="00000000" w:rsidRDefault="00833392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 </w:t>
      </w:r>
      <w:r>
        <w:rPr>
          <w:rFonts w:ascii="Times New Roman" w:eastAsia="Times New Roman" w:hAnsi="Times New Roman"/>
          <w:sz w:val="22"/>
        </w:rPr>
        <w:t>ocenie niedostatecznej śródrocznej czy rocznej uczeń informowany jest ustnie, a</w:t>
      </w:r>
      <w:r>
        <w:rPr>
          <w:rFonts w:ascii="Times New Roman" w:eastAsia="Times New Roman" w:hAnsi="Times New Roman"/>
          <w:sz w:val="22"/>
        </w:rPr>
        <w:t xml:space="preserve"> jego rodzice (prawni opiekunowie) w </w:t>
      </w:r>
      <w:r>
        <w:rPr>
          <w:rFonts w:ascii="Times New Roman" w:eastAsia="Times New Roman" w:hAnsi="Times New Roman"/>
          <w:sz w:val="22"/>
        </w:rPr>
        <w:t>formie pisemnej na miesiąc przed radą pedagogiczną</w:t>
      </w:r>
      <w:r>
        <w:rPr>
          <w:rFonts w:ascii="Times New Roman" w:eastAsia="Times New Roman" w:hAnsi="Times New Roman"/>
          <w:sz w:val="22"/>
        </w:rPr>
        <w:t xml:space="preserve"> klasyfi</w:t>
      </w:r>
      <w:r>
        <w:rPr>
          <w:rFonts w:ascii="Times New Roman" w:eastAsia="Times New Roman" w:hAnsi="Times New Roman"/>
          <w:sz w:val="22"/>
        </w:rPr>
        <w:t>kacyjną. Za pisemne poinformowanie rodzica (prawn</w:t>
      </w:r>
      <w:r>
        <w:rPr>
          <w:rFonts w:ascii="Times New Roman" w:eastAsia="Times New Roman" w:hAnsi="Times New Roman"/>
          <w:sz w:val="22"/>
        </w:rPr>
        <w:t>ego opiekuna) odpowiada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wychowawca. Szczegółowe postępowanie określa Wewnątr</w:t>
      </w:r>
      <w:r>
        <w:rPr>
          <w:rFonts w:ascii="Times New Roman" w:eastAsia="Times New Roman" w:hAnsi="Times New Roman"/>
          <w:sz w:val="22"/>
        </w:rPr>
        <w:t>zszkolny System Oceniania.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2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siedem dni przed posiedzeniem klasyfikacyjnym rady pedagogicznej uczniowie są </w:t>
      </w:r>
      <w:r>
        <w:rPr>
          <w:rFonts w:ascii="Times New Roman" w:eastAsia="Times New Roman" w:hAnsi="Times New Roman"/>
          <w:sz w:val="22"/>
        </w:rPr>
        <w:t xml:space="preserve">informowani o </w:t>
      </w:r>
      <w:r>
        <w:rPr>
          <w:rFonts w:ascii="Times New Roman" w:eastAsia="Times New Roman" w:hAnsi="Times New Roman"/>
          <w:sz w:val="22"/>
        </w:rPr>
        <w:t>przewidywanych ocenach śródrocznych lub rocznych.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2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</w:t>
      </w:r>
      <w:r>
        <w:rPr>
          <w:rFonts w:ascii="Times New Roman" w:eastAsia="Times New Roman" w:hAnsi="Times New Roman"/>
          <w:sz w:val="22"/>
        </w:rPr>
        <w:t>ia odpowiadające poszczególnym śródrocznym i rocznym stopniom szkolnym są zgodne Wewnątrzszkolnym Systemem Oceniania.</w:t>
      </w:r>
    </w:p>
    <w:p w:rsidR="00000000" w:rsidRDefault="00833392">
      <w:pPr>
        <w:spacing w:line="119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3. Obszary aktywności ucznia podlegające ocenie</w:t>
      </w:r>
    </w:p>
    <w:p w:rsidR="00000000" w:rsidRDefault="00833392">
      <w:pPr>
        <w:numPr>
          <w:ilvl w:val="0"/>
          <w:numId w:val="5"/>
        </w:numPr>
        <w:tabs>
          <w:tab w:val="left" w:pos="820"/>
        </w:tabs>
        <w:spacing w:line="234" w:lineRule="auto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Wiadomoś</w:t>
      </w:r>
      <w:r>
        <w:rPr>
          <w:rFonts w:ascii="Times New Roman" w:eastAsia="Times New Roman" w:hAnsi="Times New Roman"/>
          <w:sz w:val="22"/>
        </w:rPr>
        <w:t>ci i</w:t>
      </w:r>
      <w:r>
        <w:rPr>
          <w:rFonts w:ascii="Times New Roman" w:eastAsia="Times New Roman" w:hAnsi="Times New Roman"/>
          <w:sz w:val="22"/>
        </w:rPr>
        <w:t xml:space="preserve"> umiejętności określone w </w:t>
      </w:r>
      <w:r>
        <w:rPr>
          <w:rFonts w:ascii="Times New Roman" w:eastAsia="Times New Roman" w:hAnsi="Times New Roman"/>
          <w:sz w:val="22"/>
        </w:rPr>
        <w:t>programie nauczania: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Formy ustne: odpowiedzi</w:t>
      </w:r>
      <w:r>
        <w:rPr>
          <w:rFonts w:ascii="Times New Roman" w:eastAsia="Times New Roman" w:hAnsi="Times New Roman"/>
          <w:sz w:val="22"/>
        </w:rPr>
        <w:t xml:space="preserve"> ustne, opowiadania odtwórcze i twórcze, dialog.</w:t>
      </w:r>
    </w:p>
    <w:p w:rsidR="00000000" w:rsidRDefault="00833392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Formy pisemne: sprawdziany, testy, kartkówki, zadania dom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 xml:space="preserve">we, ćwiczenia wykonane na </w:t>
      </w:r>
      <w:r>
        <w:rPr>
          <w:rFonts w:ascii="Times New Roman" w:eastAsia="Times New Roman" w:hAnsi="Times New Roman"/>
          <w:sz w:val="22"/>
        </w:rPr>
        <w:t>lekcji.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Poprawne stosowanie podstawowych po</w:t>
      </w:r>
      <w:r>
        <w:rPr>
          <w:rFonts w:ascii="Times New Roman" w:eastAsia="Times New Roman" w:hAnsi="Times New Roman"/>
          <w:sz w:val="22"/>
        </w:rPr>
        <w:t>jęć religijnych.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Rozumienie znaczenia poznanych zagadnień i </w:t>
      </w:r>
      <w:r>
        <w:rPr>
          <w:rFonts w:ascii="Times New Roman" w:eastAsia="Times New Roman" w:hAnsi="Times New Roman"/>
          <w:sz w:val="22"/>
        </w:rPr>
        <w:t>zastosowani</w:t>
      </w:r>
      <w:r>
        <w:rPr>
          <w:rFonts w:ascii="Times New Roman" w:eastAsia="Times New Roman" w:hAnsi="Times New Roman"/>
          <w:sz w:val="22"/>
        </w:rPr>
        <w:t>e ich w praktyce.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Łączenie elementów wiedzy z życiem.</w:t>
      </w:r>
    </w:p>
    <w:p w:rsidR="00000000" w:rsidRDefault="00833392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Aktywność na lekcji: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Zainteresowanie tematem katechezy.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Kreatywność, inicjatywa.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Pilność, samodyscyplina.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Współpraca </w:t>
      </w:r>
      <w:r>
        <w:rPr>
          <w:rFonts w:ascii="Times New Roman" w:eastAsia="Times New Roman" w:hAnsi="Times New Roman"/>
          <w:sz w:val="22"/>
        </w:rPr>
        <w:t>w zespole.</w:t>
      </w:r>
    </w:p>
    <w:p w:rsidR="00000000" w:rsidRDefault="00833392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Przygotowanie do katechezy, prowadzenie zeszytu: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Staran</w:t>
      </w:r>
      <w:r>
        <w:rPr>
          <w:rFonts w:ascii="Times New Roman" w:eastAsia="Times New Roman" w:hAnsi="Times New Roman"/>
          <w:sz w:val="22"/>
        </w:rPr>
        <w:t>ne i estetyczne prowadzenie zeszytu przedmiotowego.</w:t>
      </w:r>
    </w:p>
    <w:p w:rsidR="00000000" w:rsidRDefault="00833392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Praca domowa: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Stopień i poprawność zrozumienia i </w:t>
      </w:r>
      <w:r>
        <w:rPr>
          <w:rFonts w:ascii="Times New Roman" w:eastAsia="Times New Roman" w:hAnsi="Times New Roman"/>
          <w:sz w:val="22"/>
        </w:rPr>
        <w:t>wykonania zadania.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Samodzielność w </w:t>
      </w:r>
      <w:r>
        <w:rPr>
          <w:rFonts w:ascii="Times New Roman" w:eastAsia="Times New Roman" w:hAnsi="Times New Roman"/>
          <w:sz w:val="22"/>
        </w:rPr>
        <w:t>wykonaniu zadania.</w:t>
      </w:r>
    </w:p>
    <w:p w:rsidR="00000000" w:rsidRDefault="00833392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Aktywność dodatkowa</w:t>
      </w:r>
      <w:r>
        <w:rPr>
          <w:rFonts w:ascii="Times New Roman" w:eastAsia="Times New Roman" w:hAnsi="Times New Roman"/>
          <w:sz w:val="22"/>
        </w:rPr>
        <w:t>, pozalekcyjna: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Udział w </w:t>
      </w:r>
      <w:r>
        <w:rPr>
          <w:rFonts w:ascii="Times New Roman" w:eastAsia="Times New Roman" w:hAnsi="Times New Roman"/>
          <w:sz w:val="22"/>
        </w:rPr>
        <w:t>konkursach religijnych (szkolnych i pozaszkolnyc</w:t>
      </w:r>
      <w:r>
        <w:rPr>
          <w:rFonts w:ascii="Times New Roman" w:eastAsia="Times New Roman" w:hAnsi="Times New Roman"/>
          <w:sz w:val="22"/>
        </w:rPr>
        <w:t>h).</w:t>
      </w:r>
    </w:p>
    <w:p w:rsidR="00000000" w:rsidRDefault="00833392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Za zajęcie I, II, III miejsca lub wyróżnienia w konkursach religijnych otrzymuje ocenę celującą.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6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Za bardzo dobre wyniki nauczania, zajęcie najwyższych miejsc lub wyróżnień w </w:t>
      </w:r>
      <w:r>
        <w:rPr>
          <w:rFonts w:ascii="Times New Roman" w:eastAsia="Times New Roman" w:hAnsi="Times New Roman"/>
          <w:sz w:val="22"/>
        </w:rPr>
        <w:t>konkursach przedmiotowych z religii (np. Konkurs Biblijny) na etapie dek</w:t>
      </w:r>
      <w:r>
        <w:rPr>
          <w:rFonts w:ascii="Times New Roman" w:eastAsia="Times New Roman" w:hAnsi="Times New Roman"/>
          <w:sz w:val="22"/>
        </w:rPr>
        <w:t xml:space="preserve">analnym, </w:t>
      </w:r>
      <w:r>
        <w:rPr>
          <w:rFonts w:ascii="Times New Roman" w:eastAsia="Times New Roman" w:hAnsi="Times New Roman"/>
          <w:sz w:val="22"/>
        </w:rPr>
        <w:t>diecezjalnym, ogó</w:t>
      </w:r>
      <w:r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  <w:sz w:val="22"/>
        </w:rPr>
        <w:t>nopolskim otrzymuje ocenę celującą śródroczną lub roczną.</w:t>
      </w:r>
    </w:p>
    <w:p w:rsidR="00000000" w:rsidRDefault="0083339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Wykonywanie pomocy dydaktycznych, realizacja projektów szkolnych.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Podejmowanie działań wynikających z głównego celu katech</w:t>
      </w:r>
      <w:r>
        <w:rPr>
          <w:rFonts w:ascii="Times New Roman" w:eastAsia="Times New Roman" w:hAnsi="Times New Roman"/>
          <w:sz w:val="22"/>
        </w:rPr>
        <w:t>ezy.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8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36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sz w:val="22"/>
        </w:rPr>
        <w:lastRenderedPageBreak/>
        <w:t>Oceny bieżące stanowią o śr</w:t>
      </w:r>
      <w:r>
        <w:rPr>
          <w:rFonts w:ascii="Times New Roman" w:eastAsia="Times New Roman" w:hAnsi="Times New Roman"/>
          <w:sz w:val="22"/>
        </w:rPr>
        <w:t xml:space="preserve">ódrocznej i rocznej ocenie ucznia. Powiadomienie rodziców o ocenach ich dzieci odbywa się zgodnie z przyjętymi zasadami Wewnątrzszkolnego Systemu </w:t>
      </w:r>
      <w:r>
        <w:rPr>
          <w:rFonts w:ascii="Times New Roman" w:eastAsia="Times New Roman" w:hAnsi="Times New Roman"/>
          <w:sz w:val="22"/>
        </w:rPr>
        <w:t>Oceniania.</w:t>
      </w:r>
    </w:p>
    <w:p w:rsidR="00000000" w:rsidRDefault="00833392">
      <w:pPr>
        <w:spacing w:line="12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560" w:hanging="282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Ad. 4. Sposoby dostosowywania warunków </w:t>
      </w:r>
      <w:r>
        <w:rPr>
          <w:rFonts w:ascii="Cambria" w:eastAsia="Cambria" w:hAnsi="Cambria"/>
          <w:b/>
          <w:sz w:val="22"/>
        </w:rPr>
        <w:t>sprawdzania i</w:t>
      </w:r>
      <w:r>
        <w:rPr>
          <w:rFonts w:ascii="Cambria" w:eastAsia="Cambria" w:hAnsi="Cambria"/>
          <w:b/>
          <w:sz w:val="22"/>
        </w:rPr>
        <w:t xml:space="preserve"> oceniania osiągnięć uczniów </w:t>
      </w:r>
      <w:r>
        <w:rPr>
          <w:rFonts w:ascii="Cambria" w:eastAsia="Cambria" w:hAnsi="Cambria"/>
          <w:b/>
          <w:sz w:val="22"/>
        </w:rPr>
        <w:t>ze specjalnymi po</w:t>
      </w:r>
      <w:r>
        <w:rPr>
          <w:rFonts w:ascii="Cambria" w:eastAsia="Cambria" w:hAnsi="Cambria"/>
          <w:b/>
          <w:sz w:val="22"/>
        </w:rPr>
        <w:t xml:space="preserve">trzebami edukacyjnymi </w:t>
      </w:r>
      <w:r>
        <w:rPr>
          <w:rFonts w:ascii="Cambria" w:eastAsia="Cambria" w:hAnsi="Cambria"/>
          <w:b/>
          <w:sz w:val="22"/>
        </w:rPr>
        <w:t>– specyficznymi trudnościami w</w:t>
      </w:r>
      <w:r>
        <w:rPr>
          <w:rFonts w:ascii="Cambria" w:eastAsia="Cambria" w:hAnsi="Cambria"/>
          <w:b/>
          <w:sz w:val="22"/>
        </w:rPr>
        <w:t xml:space="preserve"> uczeniu </w:t>
      </w:r>
      <w:r>
        <w:rPr>
          <w:rFonts w:ascii="Cambria" w:eastAsia="Cambria" w:hAnsi="Cambria"/>
          <w:b/>
          <w:sz w:val="22"/>
        </w:rPr>
        <w:t>się</w:t>
      </w:r>
    </w:p>
    <w:p w:rsidR="00000000" w:rsidRDefault="00833392">
      <w:pPr>
        <w:spacing w:line="119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Katecheci dostosowują wymagania do indywidualnych możliwości ucznia, uwzględniając </w:t>
      </w:r>
      <w:r>
        <w:rPr>
          <w:rFonts w:ascii="Times New Roman" w:eastAsia="Times New Roman" w:hAnsi="Times New Roman"/>
          <w:sz w:val="22"/>
        </w:rPr>
        <w:t>opinie i orzeczenia wydane przez Poradnie Psychologiczno-Pedagogiczne. Przy stwierdzonych rodzajach dysfunk</w:t>
      </w:r>
      <w:r>
        <w:rPr>
          <w:rFonts w:ascii="Times New Roman" w:eastAsia="Times New Roman" w:hAnsi="Times New Roman"/>
          <w:sz w:val="22"/>
        </w:rPr>
        <w:t>cji:</w:t>
      </w:r>
    </w:p>
    <w:p w:rsidR="00000000" w:rsidRDefault="00833392">
      <w:pPr>
        <w:spacing w:line="4" w:lineRule="exact"/>
        <w:rPr>
          <w:rFonts w:ascii="Times New Roman" w:eastAsia="Times New Roman" w:hAnsi="Times New Roman"/>
        </w:rPr>
      </w:pPr>
    </w:p>
    <w:p w:rsidR="00000000" w:rsidRDefault="00833392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dysortografii: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Błędy ortograficzne nie mają wpływu na ocenę pracy pisemnej.</w:t>
      </w:r>
    </w:p>
    <w:p w:rsidR="00000000" w:rsidRDefault="00833392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dysgrafii: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Nie ocenia się estetyki pisma w </w:t>
      </w:r>
      <w:r>
        <w:rPr>
          <w:rFonts w:ascii="Times New Roman" w:eastAsia="Times New Roman" w:hAnsi="Times New Roman"/>
          <w:sz w:val="22"/>
        </w:rPr>
        <w:t>zeszycie przedmiotowym oraz na testach i</w:t>
      </w:r>
      <w:r>
        <w:rPr>
          <w:rFonts w:ascii="Times New Roman" w:eastAsia="Times New Roman" w:hAnsi="Times New Roman"/>
          <w:sz w:val="22"/>
        </w:rPr>
        <w:t xml:space="preserve"> kartkówkach.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ma prawo przeczytać nauczycielowi treś</w:t>
      </w:r>
      <w:r>
        <w:rPr>
          <w:rFonts w:ascii="Times New Roman" w:eastAsia="Times New Roman" w:hAnsi="Times New Roman"/>
          <w:sz w:val="22"/>
        </w:rPr>
        <w:t xml:space="preserve">ć pracy pisemnej, gdy ten ma trudności z </w:t>
      </w:r>
      <w:r>
        <w:rPr>
          <w:rFonts w:ascii="Times New Roman" w:eastAsia="Times New Roman" w:hAnsi="Times New Roman"/>
          <w:sz w:val="22"/>
        </w:rPr>
        <w:t>jej odczytaniem.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Uczeń z głęboką dysgrafią może zaliczyć sprawdzian w </w:t>
      </w:r>
      <w:r>
        <w:rPr>
          <w:rFonts w:ascii="Times New Roman" w:eastAsia="Times New Roman" w:hAnsi="Times New Roman"/>
          <w:sz w:val="22"/>
        </w:rPr>
        <w:t>formie odpowiedzi ustnej.</w:t>
      </w:r>
    </w:p>
    <w:p w:rsidR="00000000" w:rsidRDefault="00833392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dysleksji: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Zachęcanie uczniów do czytania krótkich tekstów.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Wydłużanie czasu pracy.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Ograniczeni</w:t>
      </w:r>
      <w:r>
        <w:rPr>
          <w:rFonts w:ascii="Times New Roman" w:eastAsia="Times New Roman" w:hAnsi="Times New Roman"/>
          <w:sz w:val="22"/>
        </w:rPr>
        <w:t>e ilości wykonywanych w czasie zajęć ćwiczeń.</w:t>
      </w:r>
    </w:p>
    <w:p w:rsidR="00000000" w:rsidRDefault="00833392">
      <w:pPr>
        <w:spacing w:line="118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5. Wymagania programowe i kryteria oceniania</w:t>
      </w:r>
    </w:p>
    <w:p w:rsidR="00000000" w:rsidRDefault="00833392">
      <w:pPr>
        <w:numPr>
          <w:ilvl w:val="0"/>
          <w:numId w:val="7"/>
        </w:numPr>
        <w:tabs>
          <w:tab w:val="left" w:pos="840"/>
        </w:tabs>
        <w:spacing w:line="234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Podstawowe:</w:t>
      </w:r>
    </w:p>
    <w:p w:rsidR="00000000" w:rsidRDefault="00833392">
      <w:pPr>
        <w:spacing w:line="4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833392">
      <w:pPr>
        <w:spacing w:line="237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Spełnia wymagania na ocenę bardzo dobrą.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wiedzę i umiejętności, które są efektem samodzielnej pracy, wynikaj</w:t>
      </w:r>
      <w:r>
        <w:rPr>
          <w:rFonts w:ascii="Times New Roman" w:eastAsia="Times New Roman" w:hAnsi="Times New Roman"/>
          <w:sz w:val="22"/>
        </w:rPr>
        <w:t>ą z indywidualnych zainteresowań, potrafi je z</w:t>
      </w:r>
      <w:r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  <w:sz w:val="22"/>
        </w:rPr>
        <w:t>prezentować.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bardzo aktywny na lekcji.</w:t>
      </w:r>
    </w:p>
    <w:p w:rsidR="00000000" w:rsidRDefault="00833392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Wykonuje zadane prace i</w:t>
      </w:r>
      <w:r>
        <w:rPr>
          <w:rFonts w:ascii="Times New Roman" w:eastAsia="Times New Roman" w:hAnsi="Times New Roman"/>
          <w:sz w:val="22"/>
        </w:rPr>
        <w:t xml:space="preserve"> ćwiczenia na ocenę co najmniej bardzo dobrą, przynosi </w:t>
      </w:r>
      <w:r>
        <w:rPr>
          <w:rFonts w:ascii="Times New Roman" w:eastAsia="Times New Roman" w:hAnsi="Times New Roman"/>
          <w:sz w:val="22"/>
        </w:rPr>
        <w:t>nie</w:t>
      </w:r>
      <w:r>
        <w:rPr>
          <w:rFonts w:ascii="Times New Roman" w:eastAsia="Times New Roman" w:hAnsi="Times New Roman"/>
          <w:sz w:val="22"/>
        </w:rPr>
        <w:t>zbędne pomoce.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Prowa</w:t>
      </w:r>
      <w:r>
        <w:rPr>
          <w:rFonts w:ascii="Times New Roman" w:eastAsia="Times New Roman" w:hAnsi="Times New Roman"/>
          <w:sz w:val="22"/>
        </w:rPr>
        <w:t>dzi na bieżąco zeszyt.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4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Osiąga sukcesy w </w:t>
      </w:r>
      <w:r>
        <w:rPr>
          <w:rFonts w:ascii="Times New Roman" w:eastAsia="Times New Roman" w:hAnsi="Times New Roman"/>
          <w:sz w:val="22"/>
        </w:rPr>
        <w:t>konkursach r</w:t>
      </w:r>
      <w:r>
        <w:rPr>
          <w:rFonts w:ascii="Times New Roman" w:eastAsia="Times New Roman" w:hAnsi="Times New Roman"/>
          <w:sz w:val="22"/>
        </w:rPr>
        <w:t>eligijnych szkolnych i pozaszkolnych, zdobywa</w:t>
      </w:r>
      <w:r>
        <w:rPr>
          <w:rFonts w:ascii="Times New Roman" w:eastAsia="Times New Roman" w:hAnsi="Times New Roman"/>
          <w:sz w:val="22"/>
        </w:rPr>
        <w:t xml:space="preserve"> wyróż</w:t>
      </w:r>
      <w:r>
        <w:rPr>
          <w:rFonts w:ascii="Times New Roman" w:eastAsia="Times New Roman" w:hAnsi="Times New Roman"/>
          <w:sz w:val="22"/>
        </w:rPr>
        <w:t>nienia lub zajmuje wysokie miejsca.</w:t>
      </w:r>
    </w:p>
    <w:p w:rsidR="00000000" w:rsidRDefault="00833392">
      <w:pPr>
        <w:spacing w:line="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833392">
      <w:pPr>
        <w:spacing w:line="236" w:lineRule="auto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Posiada pełny zakres wiadomości i umiejętności wynikających z </w:t>
      </w:r>
      <w:r>
        <w:rPr>
          <w:rFonts w:ascii="Times New Roman" w:eastAsia="Times New Roman" w:hAnsi="Times New Roman"/>
          <w:sz w:val="22"/>
        </w:rPr>
        <w:t>programu nauczania.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Sprawnie posługuje się nabytymi umiejętnościami, je</w:t>
      </w:r>
      <w:r>
        <w:rPr>
          <w:rFonts w:ascii="Times New Roman" w:eastAsia="Times New Roman" w:hAnsi="Times New Roman"/>
          <w:sz w:val="22"/>
        </w:rPr>
        <w:t xml:space="preserve">st zawsze przygotowany i </w:t>
      </w:r>
      <w:r>
        <w:rPr>
          <w:rFonts w:ascii="Times New Roman" w:eastAsia="Times New Roman" w:hAnsi="Times New Roman"/>
          <w:sz w:val="22"/>
        </w:rPr>
        <w:t>bardzo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Posiada i starannie prowadzi zeszyt.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Przynosi niezbędne pomoce.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Angażuje się w życie religijne szkoły: w przygotowanie jasełek, misteriów religijnyc</w:t>
      </w:r>
      <w:r>
        <w:rPr>
          <w:rFonts w:ascii="Times New Roman" w:eastAsia="Times New Roman" w:hAnsi="Times New Roman"/>
          <w:sz w:val="22"/>
        </w:rPr>
        <w:t>h,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rekolekcji.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Bierze aktywny udział w </w:t>
      </w:r>
      <w:r>
        <w:rPr>
          <w:rFonts w:ascii="Times New Roman" w:eastAsia="Times New Roman" w:hAnsi="Times New Roman"/>
          <w:sz w:val="22"/>
        </w:rPr>
        <w:t>konku</w:t>
      </w:r>
      <w:r>
        <w:rPr>
          <w:rFonts w:ascii="Times New Roman" w:eastAsia="Times New Roman" w:hAnsi="Times New Roman"/>
          <w:sz w:val="22"/>
        </w:rPr>
        <w:t>rsach religijnych szkolnych i pozaszkolnych.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Odnosi się z </w:t>
      </w:r>
      <w:r>
        <w:rPr>
          <w:rFonts w:ascii="Times New Roman" w:eastAsia="Times New Roman" w:hAnsi="Times New Roman"/>
          <w:sz w:val="22"/>
        </w:rPr>
        <w:t>szacunkiem do innych.</w:t>
      </w:r>
    </w:p>
    <w:p w:rsidR="00000000" w:rsidRDefault="00833392">
      <w:pPr>
        <w:spacing w:line="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833392">
      <w:pPr>
        <w:spacing w:line="8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Opanował większość wiadomości i umiejętności wynikających z </w:t>
      </w:r>
      <w:r>
        <w:rPr>
          <w:rFonts w:ascii="Times New Roman" w:eastAsia="Times New Roman" w:hAnsi="Times New Roman"/>
          <w:sz w:val="22"/>
        </w:rPr>
        <w:t>programu nauczania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potrafi je poprawnie za</w:t>
      </w:r>
      <w:r>
        <w:rPr>
          <w:rFonts w:ascii="Times New Roman" w:eastAsia="Times New Roman" w:hAnsi="Times New Roman"/>
          <w:sz w:val="22"/>
        </w:rPr>
        <w:t>prezentować.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zeszyt</w:t>
      </w:r>
      <w:r>
        <w:rPr>
          <w:rFonts w:ascii="Times New Roman" w:eastAsia="Times New Roman" w:hAnsi="Times New Roman"/>
          <w:sz w:val="22"/>
        </w:rPr>
        <w:t>, jest zawsze przygotowany do kat</w:t>
      </w:r>
      <w:r>
        <w:rPr>
          <w:rFonts w:ascii="Times New Roman" w:eastAsia="Times New Roman" w:hAnsi="Times New Roman"/>
          <w:sz w:val="22"/>
        </w:rPr>
        <w:t>echezy.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Przynosi niezbędne pomoce.</w:t>
      </w: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systematycznie i samodzielnie zadane prace i</w:t>
      </w:r>
      <w:r>
        <w:rPr>
          <w:rFonts w:ascii="Times New Roman" w:eastAsia="Times New Roman" w:hAnsi="Times New Roman"/>
          <w:sz w:val="22"/>
        </w:rPr>
        <w:t xml:space="preserve"> ćwiczenia.</w:t>
      </w:r>
    </w:p>
    <w:p w:rsidR="00000000" w:rsidRDefault="00833392">
      <w:pPr>
        <w:spacing w:line="12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4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posiada wiedzę i umiejętności pozwalające na samodzielne wykorzystanie</w:t>
      </w:r>
      <w:r>
        <w:rPr>
          <w:rFonts w:ascii="Times New Roman" w:eastAsia="Times New Roman" w:hAnsi="Times New Roman"/>
          <w:sz w:val="22"/>
        </w:rPr>
        <w:t>, jest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833392">
      <w:pPr>
        <w:spacing w:line="6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</w:t>
      </w:r>
      <w:r>
        <w:rPr>
          <w:rFonts w:ascii="Times New Roman" w:eastAsia="Times New Roman" w:hAnsi="Times New Roman"/>
          <w:b/>
          <w:sz w:val="22"/>
        </w:rPr>
        <w:t>stateczną uczeń:</w:t>
      </w:r>
    </w:p>
    <w:p w:rsidR="00000000" w:rsidRDefault="00833392">
      <w:pPr>
        <w:spacing w:line="6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 niezbędne na danym etapie nauki, pozwalające na </w:t>
      </w:r>
      <w:r>
        <w:rPr>
          <w:rFonts w:ascii="Times New Roman" w:eastAsia="Times New Roman" w:hAnsi="Times New Roman"/>
          <w:sz w:val="22"/>
        </w:rPr>
        <w:t>rozu</w:t>
      </w:r>
      <w:r>
        <w:rPr>
          <w:rFonts w:ascii="Times New Roman" w:eastAsia="Times New Roman" w:hAnsi="Times New Roman"/>
          <w:sz w:val="22"/>
        </w:rPr>
        <w:t>mienie podstawowych zagadnień.</w:t>
      </w:r>
    </w:p>
    <w:p w:rsidR="00000000" w:rsidRDefault="00833392">
      <w:pPr>
        <w:spacing w:line="235" w:lineRule="auto"/>
        <w:ind w:left="1140" w:right="20" w:hanging="281"/>
        <w:rPr>
          <w:rFonts w:ascii="Times New Roman" w:eastAsia="Times New Roman" w:hAnsi="Times New Roman"/>
          <w:sz w:val="22"/>
        </w:rPr>
        <w:sectPr w:rsidR="00000000">
          <w:pgSz w:w="11900" w:h="16841"/>
          <w:pgMar w:top="1422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31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833392">
      <w:pPr>
        <w:spacing w:line="0" w:lineRule="atLeast"/>
        <w:ind w:left="898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22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bookmarkStart w:id="4" w:name="page4"/>
      <w:bookmarkEnd w:id="4"/>
      <w:r>
        <w:rPr>
          <w:rFonts w:ascii="Times New Roman" w:eastAsia="Times New Roman" w:hAnsi="Times New Roman"/>
          <w:sz w:val="22"/>
        </w:rPr>
        <w:lastRenderedPageBreak/>
        <w:t xml:space="preserve">– Potrafi wyrywkowo stosować wiedzę, proste zagadnienia przedstawia przy pomocy </w:t>
      </w:r>
      <w:r>
        <w:rPr>
          <w:rFonts w:ascii="Times New Roman" w:eastAsia="Times New Roman" w:hAnsi="Times New Roman"/>
          <w:sz w:val="22"/>
        </w:rPr>
        <w:t xml:space="preserve">nauczyciela, w </w:t>
      </w:r>
      <w:r>
        <w:rPr>
          <w:rFonts w:ascii="Times New Roman" w:eastAsia="Times New Roman" w:hAnsi="Times New Roman"/>
          <w:sz w:val="22"/>
        </w:rPr>
        <w:t>jego wiadomościach są</w:t>
      </w:r>
      <w:r>
        <w:rPr>
          <w:rFonts w:ascii="Times New Roman" w:eastAsia="Times New Roman" w:hAnsi="Times New Roman"/>
          <w:sz w:val="22"/>
        </w:rPr>
        <w:t xml:space="preserve"> braki.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zeszyt.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Wykonuje niesystematycznie zadane prace i sporadycznie za</w:t>
      </w:r>
      <w:r>
        <w:rPr>
          <w:rFonts w:ascii="Times New Roman" w:eastAsia="Times New Roman" w:hAnsi="Times New Roman"/>
          <w:sz w:val="22"/>
        </w:rPr>
        <w:t xml:space="preserve">pomina przynieść niezbędne </w:t>
      </w:r>
      <w:r>
        <w:rPr>
          <w:rFonts w:ascii="Times New Roman" w:eastAsia="Times New Roman" w:hAnsi="Times New Roman"/>
          <w:sz w:val="22"/>
        </w:rPr>
        <w:t>pomoce.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wykazuje większego zainteresowania przedmiotem.</w:t>
      </w:r>
    </w:p>
    <w:p w:rsidR="00000000" w:rsidRDefault="00833392">
      <w:pPr>
        <w:spacing w:line="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833392">
      <w:pPr>
        <w:spacing w:line="236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Posiada m</w:t>
      </w:r>
      <w:r>
        <w:rPr>
          <w:rFonts w:ascii="Times New Roman" w:eastAsia="Times New Roman" w:hAnsi="Times New Roman"/>
          <w:sz w:val="22"/>
        </w:rPr>
        <w:t>inimalną wiedzę i umie</w:t>
      </w:r>
      <w:r>
        <w:rPr>
          <w:rFonts w:ascii="Times New Roman" w:eastAsia="Times New Roman" w:hAnsi="Times New Roman"/>
          <w:sz w:val="22"/>
        </w:rPr>
        <w:t xml:space="preserve">jętności przewidziane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Posiada braki w wiedzy i</w:t>
      </w:r>
      <w:r>
        <w:rPr>
          <w:rFonts w:ascii="Times New Roman" w:eastAsia="Times New Roman" w:hAnsi="Times New Roman"/>
          <w:sz w:val="22"/>
        </w:rPr>
        <w:t xml:space="preserve"> umiejętnościach religijnych, które nie uniemożliwiają mu </w:t>
      </w:r>
      <w:r>
        <w:rPr>
          <w:rFonts w:ascii="Times New Roman" w:eastAsia="Times New Roman" w:hAnsi="Times New Roman"/>
          <w:sz w:val="22"/>
        </w:rPr>
        <w:t>czy</w:t>
      </w:r>
      <w:r>
        <w:rPr>
          <w:rFonts w:ascii="Times New Roman" w:eastAsia="Times New Roman" w:hAnsi="Times New Roman"/>
          <w:sz w:val="22"/>
        </w:rPr>
        <w:t>nienia postępów w ciągu dalszej nauki.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Prowadzi zeszyt, w</w:t>
      </w:r>
      <w:r>
        <w:rPr>
          <w:rFonts w:ascii="Times New Roman" w:eastAsia="Times New Roman" w:hAnsi="Times New Roman"/>
          <w:sz w:val="22"/>
        </w:rPr>
        <w:t xml:space="preserve"> którym są braki.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Zadania wykonuje sporadycznie.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Rzadko </w:t>
      </w:r>
      <w:r>
        <w:rPr>
          <w:rFonts w:ascii="Times New Roman" w:eastAsia="Times New Roman" w:hAnsi="Times New Roman"/>
          <w:sz w:val="22"/>
        </w:rPr>
        <w:t>włącza się w pracę grupy.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Proste polecenia, wymagające zastosowania podstawowych umieję</w:t>
      </w:r>
      <w:r>
        <w:rPr>
          <w:rFonts w:ascii="Times New Roman" w:eastAsia="Times New Roman" w:hAnsi="Times New Roman"/>
          <w:sz w:val="22"/>
        </w:rPr>
        <w:t>t</w:t>
      </w:r>
      <w:r>
        <w:rPr>
          <w:rFonts w:ascii="Times New Roman" w:eastAsia="Times New Roman" w:hAnsi="Times New Roman"/>
          <w:sz w:val="22"/>
        </w:rPr>
        <w:t xml:space="preserve">ności wykonuje przy </w:t>
      </w:r>
      <w:r>
        <w:rPr>
          <w:rFonts w:ascii="Times New Roman" w:eastAsia="Times New Roman" w:hAnsi="Times New Roman"/>
          <w:sz w:val="22"/>
        </w:rPr>
        <w:t>pomocy nauczyciela.</w:t>
      </w:r>
    </w:p>
    <w:p w:rsidR="00000000" w:rsidRDefault="00833392">
      <w:pPr>
        <w:spacing w:line="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833392">
      <w:pPr>
        <w:spacing w:line="6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Nie spełnia kryteriów wymagań na ocenę dopuszczającą, niezbędnych do opanowa</w:t>
      </w:r>
      <w:r>
        <w:rPr>
          <w:rFonts w:ascii="Times New Roman" w:eastAsia="Times New Roman" w:hAnsi="Times New Roman"/>
          <w:sz w:val="22"/>
        </w:rPr>
        <w:t>nia</w:t>
      </w:r>
      <w:r>
        <w:rPr>
          <w:rFonts w:ascii="Times New Roman" w:eastAsia="Times New Roman" w:hAnsi="Times New Roman"/>
          <w:sz w:val="22"/>
        </w:rPr>
        <w:t xml:space="preserve"> podstawowy</w:t>
      </w:r>
      <w:r>
        <w:rPr>
          <w:rFonts w:ascii="Times New Roman" w:eastAsia="Times New Roman" w:hAnsi="Times New Roman"/>
          <w:sz w:val="22"/>
        </w:rPr>
        <w:t>ch umiejętności.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Nie prowadzi zeszytu, nie wykonuje zadawanych prac.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Odmawia wszelkiej współpracy, ma lekceważący stosunek do prze</w:t>
      </w:r>
      <w:r>
        <w:rPr>
          <w:rFonts w:ascii="Times New Roman" w:eastAsia="Times New Roman" w:hAnsi="Times New Roman"/>
          <w:sz w:val="22"/>
        </w:rPr>
        <w:t>dmiotu.</w:t>
      </w:r>
    </w:p>
    <w:p w:rsidR="00000000" w:rsidRDefault="00833392">
      <w:pPr>
        <w:numPr>
          <w:ilvl w:val="0"/>
          <w:numId w:val="13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Szczegółowe:</w:t>
      </w:r>
    </w:p>
    <w:p w:rsidR="00000000" w:rsidRDefault="00833392">
      <w:pPr>
        <w:spacing w:line="2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833392">
      <w:pPr>
        <w:spacing w:line="236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Opanował materiał przewidziany programem w </w:t>
      </w:r>
      <w:r>
        <w:rPr>
          <w:rFonts w:ascii="Times New Roman" w:eastAsia="Times New Roman" w:hAnsi="Times New Roman"/>
          <w:sz w:val="22"/>
        </w:rPr>
        <w:t>stopniu bardzo dobrym.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S</w:t>
      </w:r>
      <w:r>
        <w:rPr>
          <w:rFonts w:ascii="Times New Roman" w:eastAsia="Times New Roman" w:hAnsi="Times New Roman"/>
          <w:sz w:val="22"/>
        </w:rPr>
        <w:t>amodzielnie i</w:t>
      </w:r>
      <w:r>
        <w:rPr>
          <w:rFonts w:ascii="Times New Roman" w:eastAsia="Times New Roman" w:hAnsi="Times New Roman"/>
          <w:sz w:val="22"/>
        </w:rPr>
        <w:t xml:space="preserve"> twórczo rozwija własne zainteresowania prze</w:t>
      </w:r>
      <w:r>
        <w:rPr>
          <w:rFonts w:ascii="Times New Roman" w:eastAsia="Times New Roman" w:hAnsi="Times New Roman"/>
          <w:sz w:val="22"/>
        </w:rPr>
        <w:t>dmiotem.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Bierze udział i osiąga sukcesy w </w:t>
      </w:r>
      <w:r>
        <w:rPr>
          <w:rFonts w:ascii="Times New Roman" w:eastAsia="Times New Roman" w:hAnsi="Times New Roman"/>
          <w:sz w:val="22"/>
        </w:rPr>
        <w:t>konkursach religijnych i zajmuje wysokie miejsca lub</w:t>
      </w:r>
      <w:r>
        <w:rPr>
          <w:rFonts w:ascii="Times New Roman" w:eastAsia="Times New Roman" w:hAnsi="Times New Roman"/>
          <w:sz w:val="22"/>
        </w:rPr>
        <w:t xml:space="preserve"> wyróżnienia.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Biegle posługuje się zdobytą wiedzą, posiada wiedzę wykraczającą poza prog</w:t>
      </w:r>
      <w:r>
        <w:rPr>
          <w:rFonts w:ascii="Times New Roman" w:eastAsia="Times New Roman" w:hAnsi="Times New Roman"/>
          <w:sz w:val="22"/>
        </w:rPr>
        <w:t>ram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nau</w:t>
      </w:r>
      <w:r>
        <w:rPr>
          <w:rFonts w:ascii="Times New Roman" w:eastAsia="Times New Roman" w:hAnsi="Times New Roman"/>
          <w:sz w:val="22"/>
        </w:rPr>
        <w:t>czan</w:t>
      </w:r>
      <w:r>
        <w:rPr>
          <w:rFonts w:ascii="Times New Roman" w:eastAsia="Times New Roman" w:hAnsi="Times New Roman"/>
          <w:sz w:val="22"/>
        </w:rPr>
        <w:t>ia klasy szóstej.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wzorem i</w:t>
      </w:r>
      <w:r>
        <w:rPr>
          <w:rFonts w:ascii="Times New Roman" w:eastAsia="Times New Roman" w:hAnsi="Times New Roman"/>
          <w:sz w:val="22"/>
        </w:rPr>
        <w:t xml:space="preserve"> przykładem dla innych uczniów.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zeszyt i podręcznik do nauki religii.</w:t>
      </w:r>
    </w:p>
    <w:p w:rsidR="00000000" w:rsidRDefault="00833392">
      <w:pPr>
        <w:spacing w:line="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833392">
      <w:pPr>
        <w:spacing w:line="6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8" w:lineRule="auto"/>
        <w:ind w:left="1120" w:hanging="28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 i</w:t>
      </w:r>
      <w:r>
        <w:rPr>
          <w:rFonts w:ascii="Times New Roman" w:eastAsia="Times New Roman" w:hAnsi="Times New Roman"/>
          <w:sz w:val="22"/>
        </w:rPr>
        <w:t xml:space="preserve"> mały katechizm: </w:t>
      </w:r>
      <w:r>
        <w:rPr>
          <w:rFonts w:ascii="Times New Roman" w:eastAsia="Times New Roman" w:hAnsi="Times New Roman"/>
          <w:i/>
          <w:sz w:val="22"/>
        </w:rPr>
        <w:t>Ojcze nasz, Zdrowaś Mario, Dekalog, Sakramenty,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Modlitwa p</w:t>
      </w:r>
      <w:r>
        <w:rPr>
          <w:rFonts w:ascii="Times New Roman" w:eastAsia="Times New Roman" w:hAnsi="Times New Roman"/>
          <w:i/>
          <w:sz w:val="22"/>
        </w:rPr>
        <w:t>rzed na</w:t>
      </w:r>
      <w:r>
        <w:rPr>
          <w:rFonts w:ascii="Times New Roman" w:eastAsia="Times New Roman" w:hAnsi="Times New Roman"/>
          <w:i/>
          <w:sz w:val="22"/>
        </w:rPr>
        <w:t>uką, Przykazania kościelne, Uczynki miłosierne co do ciała, Uczynki</w:t>
      </w:r>
      <w:r>
        <w:rPr>
          <w:rFonts w:ascii="Times New Roman" w:eastAsia="Times New Roman" w:hAnsi="Times New Roman"/>
          <w:i/>
          <w:sz w:val="22"/>
        </w:rPr>
        <w:t xml:space="preserve"> mi</w:t>
      </w:r>
      <w:r>
        <w:rPr>
          <w:rFonts w:ascii="Times New Roman" w:eastAsia="Times New Roman" w:hAnsi="Times New Roman"/>
          <w:i/>
          <w:sz w:val="22"/>
        </w:rPr>
        <w:t>łosierne co do duszy, Cztery cnoty główne, Duszo Chrystusowa, Grzechy cudze,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Grzechy przeciw Duchowi Świętemu, Grzechy wołające o pomstę do nieba, Siedem grzechów głównych, Anioł Pański,</w:t>
      </w:r>
      <w:r>
        <w:rPr>
          <w:rFonts w:ascii="Times New Roman" w:eastAsia="Times New Roman" w:hAnsi="Times New Roman"/>
          <w:i/>
          <w:sz w:val="22"/>
        </w:rPr>
        <w:t xml:space="preserve"> Koronka do Bożego Miłosierdzia, Dary Ducha Świętego, </w:t>
      </w:r>
      <w:r>
        <w:rPr>
          <w:rFonts w:ascii="Times New Roman" w:eastAsia="Times New Roman" w:hAnsi="Times New Roman"/>
          <w:i/>
          <w:sz w:val="22"/>
        </w:rPr>
        <w:t>Warunki sakramentu pokuty i pojednania.</w:t>
      </w:r>
    </w:p>
    <w:p w:rsidR="00000000" w:rsidRDefault="00833392">
      <w:pPr>
        <w:spacing w:line="14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Wie, kim byli i</w:t>
      </w:r>
      <w:r>
        <w:rPr>
          <w:rFonts w:ascii="Times New Roman" w:eastAsia="Times New Roman" w:hAnsi="Times New Roman"/>
          <w:sz w:val="22"/>
        </w:rPr>
        <w:t xml:space="preserve"> dlaczego warto naśladować patronów roku: św. Stanisława i św. </w:t>
      </w:r>
      <w:r>
        <w:rPr>
          <w:rFonts w:ascii="Times New Roman" w:eastAsia="Times New Roman" w:hAnsi="Times New Roman"/>
          <w:sz w:val="22"/>
        </w:rPr>
        <w:t>Maksy</w:t>
      </w:r>
      <w:r>
        <w:rPr>
          <w:rFonts w:ascii="Times New Roman" w:eastAsia="Times New Roman" w:hAnsi="Times New Roman"/>
          <w:sz w:val="22"/>
        </w:rPr>
        <w:t>miliana Marię Kolbe.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Ukazuje na podstawie perykop biblijnych początki Koś</w:t>
      </w:r>
      <w:r>
        <w:rPr>
          <w:rFonts w:ascii="Times New Roman" w:eastAsia="Times New Roman" w:hAnsi="Times New Roman"/>
          <w:sz w:val="22"/>
        </w:rPr>
        <w:t>cioła jako wspólnoty wierzących posłanej do świata.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roli Ducha Świętego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rolę św. Piotra i jego następców w Kościele.</w:t>
      </w:r>
    </w:p>
    <w:p w:rsidR="00000000" w:rsidRDefault="00833392">
      <w:pPr>
        <w:spacing w:line="9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działalności ewangelizacyjnej św. Pawła i </w:t>
      </w:r>
      <w:r>
        <w:rPr>
          <w:rFonts w:ascii="Times New Roman" w:eastAsia="Times New Roman" w:hAnsi="Times New Roman"/>
          <w:sz w:val="22"/>
        </w:rPr>
        <w:t>pracy</w:t>
      </w:r>
      <w:r>
        <w:rPr>
          <w:rFonts w:ascii="Times New Roman" w:eastAsia="Times New Roman" w:hAnsi="Times New Roman"/>
          <w:sz w:val="22"/>
        </w:rPr>
        <w:t xml:space="preserve"> m</w:t>
      </w:r>
      <w:r>
        <w:rPr>
          <w:rFonts w:ascii="Times New Roman" w:eastAsia="Times New Roman" w:hAnsi="Times New Roman"/>
          <w:sz w:val="22"/>
        </w:rPr>
        <w:t xml:space="preserve">isyjnej we współczesnych </w:t>
      </w:r>
      <w:r>
        <w:rPr>
          <w:rFonts w:ascii="Times New Roman" w:eastAsia="Times New Roman" w:hAnsi="Times New Roman"/>
          <w:sz w:val="22"/>
        </w:rPr>
        <w:t>czasach.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Wskazuje na wspólnotę Kościoła jako na znak obecności Chrystusa w Słowie Bożym i </w:t>
      </w:r>
      <w:r>
        <w:rPr>
          <w:rFonts w:ascii="Times New Roman" w:eastAsia="Times New Roman" w:hAnsi="Times New Roman"/>
          <w:sz w:val="22"/>
        </w:rPr>
        <w:t>sakramentach.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Uzasadnia, na czym polega udział chrześcijanina w potrójnej misji Chrystusa.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nazwy i</w:t>
      </w:r>
      <w:r>
        <w:rPr>
          <w:rFonts w:ascii="Times New Roman" w:eastAsia="Times New Roman" w:hAnsi="Times New Roman"/>
          <w:sz w:val="22"/>
        </w:rPr>
        <w:t xml:space="preserve"> symbole Kościoła, wskazu</w:t>
      </w:r>
      <w:r>
        <w:rPr>
          <w:rFonts w:ascii="Times New Roman" w:eastAsia="Times New Roman" w:hAnsi="Times New Roman"/>
          <w:sz w:val="22"/>
        </w:rPr>
        <w:t xml:space="preserve">je </w:t>
      </w:r>
      <w:r>
        <w:rPr>
          <w:rFonts w:ascii="Times New Roman" w:eastAsia="Times New Roman" w:hAnsi="Times New Roman"/>
          <w:sz w:val="22"/>
        </w:rPr>
        <w:t>na relacje Boga do ludzi i ludzi do Boga.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biblijne obrazy Kościoła i wymienia przymioty Kości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ła.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Ukazuje sakrament kapłaństwa jako szczególne powołanie w Kościele i </w:t>
      </w:r>
      <w:r>
        <w:rPr>
          <w:rFonts w:ascii="Times New Roman" w:eastAsia="Times New Roman" w:hAnsi="Times New Roman"/>
          <w:sz w:val="22"/>
        </w:rPr>
        <w:t>rozumie, czym</w:t>
      </w:r>
      <w:r>
        <w:rPr>
          <w:rFonts w:ascii="Times New Roman" w:eastAsia="Times New Roman" w:hAnsi="Times New Roman"/>
          <w:sz w:val="22"/>
        </w:rPr>
        <w:t xml:space="preserve"> jest Kościół hierarchiczny.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różne sposoby działa</w:t>
      </w:r>
      <w:r>
        <w:rPr>
          <w:rFonts w:ascii="Times New Roman" w:eastAsia="Times New Roman" w:hAnsi="Times New Roman"/>
          <w:sz w:val="22"/>
        </w:rPr>
        <w:t>nia Ducha Świętego w Kościele, wyjaśnia, czym są dary i charyzmaty Ducha Świętego.</w:t>
      </w: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  <w:sectPr w:rsidR="00000000"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22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sz w:val="22"/>
        </w:rPr>
        <w:lastRenderedPageBreak/>
        <w:t>– Wyjaśnia istotę, znaczenie sakramentów w życiu chrześcijanina, uk</w:t>
      </w:r>
      <w:r>
        <w:rPr>
          <w:rFonts w:ascii="Times New Roman" w:eastAsia="Times New Roman" w:hAnsi="Times New Roman"/>
          <w:sz w:val="22"/>
        </w:rPr>
        <w:t>azuje sakramenty jako</w:t>
      </w:r>
      <w:r>
        <w:rPr>
          <w:rFonts w:ascii="Times New Roman" w:eastAsia="Times New Roman" w:hAnsi="Times New Roman"/>
          <w:sz w:val="22"/>
        </w:rPr>
        <w:t xml:space="preserve"> szczególne dary łaski Bożej.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Rozumie, że Kościół jest wspólnotą wierzący</w:t>
      </w:r>
      <w:r>
        <w:rPr>
          <w:rFonts w:ascii="Times New Roman" w:eastAsia="Times New Roman" w:hAnsi="Times New Roman"/>
          <w:sz w:val="22"/>
        </w:rPr>
        <w:t xml:space="preserve">ch w </w:t>
      </w:r>
      <w:r>
        <w:rPr>
          <w:rFonts w:ascii="Times New Roman" w:eastAsia="Times New Roman" w:hAnsi="Times New Roman"/>
          <w:sz w:val="22"/>
        </w:rPr>
        <w:t>drodze do Boga.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Wymienia przykazania kościelne i uzasadnia potrzebę przestrzegania ich w </w:t>
      </w:r>
      <w:r>
        <w:rPr>
          <w:rFonts w:ascii="Times New Roman" w:eastAsia="Times New Roman" w:hAnsi="Times New Roman"/>
          <w:sz w:val="22"/>
        </w:rPr>
        <w:t>codziennym</w:t>
      </w:r>
      <w:r>
        <w:rPr>
          <w:rFonts w:ascii="Times New Roman" w:eastAsia="Times New Roman" w:hAnsi="Times New Roman"/>
          <w:sz w:val="22"/>
        </w:rPr>
        <w:t xml:space="preserve"> życiu.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znaczenie modlitwy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formy pomocy bliźnim w kościele lokalnym i </w:t>
      </w:r>
      <w:r>
        <w:rPr>
          <w:rFonts w:ascii="Times New Roman" w:eastAsia="Times New Roman" w:hAnsi="Times New Roman"/>
          <w:sz w:val="22"/>
        </w:rPr>
        <w:t>powsz</w:t>
      </w:r>
      <w:r>
        <w:rPr>
          <w:rFonts w:ascii="Times New Roman" w:eastAsia="Times New Roman" w:hAnsi="Times New Roman"/>
          <w:sz w:val="22"/>
        </w:rPr>
        <w:t>echnym.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</w:t>
      </w:r>
      <w:r>
        <w:rPr>
          <w:rFonts w:ascii="Times New Roman" w:eastAsia="Times New Roman" w:hAnsi="Times New Roman"/>
          <w:sz w:val="22"/>
        </w:rPr>
        <w:t>znaczenie chrztu dla narodu polskiego i Europy.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życiu św. Wojciecha.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cechy pobożności maryjnej w </w:t>
      </w:r>
      <w:r>
        <w:rPr>
          <w:rFonts w:ascii="Times New Roman" w:eastAsia="Times New Roman" w:hAnsi="Times New Roman"/>
          <w:sz w:val="22"/>
        </w:rPr>
        <w:t>Polsce.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kultura chrześcijańska.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omawia postaci zasłużone dla Kościoła i </w:t>
      </w:r>
      <w:r>
        <w:rPr>
          <w:rFonts w:ascii="Times New Roman" w:eastAsia="Times New Roman" w:hAnsi="Times New Roman"/>
          <w:sz w:val="22"/>
        </w:rPr>
        <w:t>Ojcz</w:t>
      </w:r>
      <w:r>
        <w:rPr>
          <w:rFonts w:ascii="Times New Roman" w:eastAsia="Times New Roman" w:hAnsi="Times New Roman"/>
          <w:sz w:val="22"/>
        </w:rPr>
        <w:t>yzny.</w:t>
      </w:r>
    </w:p>
    <w:p w:rsidR="00000000" w:rsidRDefault="00833392">
      <w:pPr>
        <w:spacing w:line="12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Zna historię die</w:t>
      </w:r>
      <w:r>
        <w:rPr>
          <w:rFonts w:ascii="Times New Roman" w:eastAsia="Times New Roman" w:hAnsi="Times New Roman"/>
          <w:sz w:val="22"/>
        </w:rPr>
        <w:t>cezji i</w:t>
      </w:r>
      <w:r>
        <w:rPr>
          <w:rFonts w:ascii="Times New Roman" w:eastAsia="Times New Roman" w:hAnsi="Times New Roman"/>
          <w:sz w:val="22"/>
        </w:rPr>
        <w:t xml:space="preserve"> parafii, podaje sposoby zaangażowania się w życie lokalnej wspó</w:t>
      </w:r>
      <w:r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  <w:sz w:val="22"/>
        </w:rPr>
        <w:t>noty Kościoła.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rolę cierpienia i męczeństwa w rozwoju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podstawie życia i męczeństwa św. Stanisława, kim jest świadek wi</w:t>
      </w:r>
      <w:r>
        <w:rPr>
          <w:rFonts w:ascii="Times New Roman" w:eastAsia="Times New Roman" w:hAnsi="Times New Roman"/>
          <w:sz w:val="22"/>
        </w:rPr>
        <w:t>ary.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błogosławion</w:t>
      </w:r>
      <w:r>
        <w:rPr>
          <w:rFonts w:ascii="Times New Roman" w:eastAsia="Times New Roman" w:hAnsi="Times New Roman"/>
          <w:sz w:val="22"/>
        </w:rPr>
        <w:t>ych i</w:t>
      </w:r>
      <w:r>
        <w:rPr>
          <w:rFonts w:ascii="Times New Roman" w:eastAsia="Times New Roman" w:hAnsi="Times New Roman"/>
          <w:sz w:val="22"/>
        </w:rPr>
        <w:t xml:space="preserve"> świętych jako wzory świętości.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postawa apostolska.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na znaczenie przyjaźni w życiu Karola Wojtyły </w:t>
      </w:r>
      <w:r>
        <w:rPr>
          <w:rFonts w:ascii="Times New Roman" w:eastAsia="Times New Roman" w:hAnsi="Times New Roman"/>
          <w:sz w:val="22"/>
        </w:rPr>
        <w:t>– św. Jana Pawła II.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wycho</w:t>
      </w:r>
      <w:r>
        <w:rPr>
          <w:rFonts w:ascii="Times New Roman" w:eastAsia="Times New Roman" w:hAnsi="Times New Roman"/>
          <w:sz w:val="22"/>
        </w:rPr>
        <w:t>wawców.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</w:t>
      </w:r>
      <w:r>
        <w:rPr>
          <w:rFonts w:ascii="Times New Roman" w:eastAsia="Times New Roman" w:hAnsi="Times New Roman"/>
          <w:sz w:val="22"/>
        </w:rPr>
        <w:t>szyt i</w:t>
      </w:r>
      <w:r>
        <w:rPr>
          <w:rFonts w:ascii="Times New Roman" w:eastAsia="Times New Roman" w:hAnsi="Times New Roman"/>
          <w:sz w:val="22"/>
        </w:rPr>
        <w:t xml:space="preserve"> podręcznik do nauki religii.</w:t>
      </w:r>
    </w:p>
    <w:p w:rsidR="00000000" w:rsidRDefault="00833392">
      <w:pPr>
        <w:spacing w:line="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833392">
      <w:pPr>
        <w:spacing w:line="236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większość modlitw przewidzianych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Wie, kim byli i</w:t>
      </w:r>
      <w:r>
        <w:rPr>
          <w:rFonts w:ascii="Times New Roman" w:eastAsia="Times New Roman" w:hAnsi="Times New Roman"/>
          <w:sz w:val="22"/>
        </w:rPr>
        <w:t xml:space="preserve"> dlaczego warto naśladować patronów roku: św. Stanisława i św. </w:t>
      </w:r>
      <w:r>
        <w:rPr>
          <w:rFonts w:ascii="Times New Roman" w:eastAsia="Times New Roman" w:hAnsi="Times New Roman"/>
          <w:sz w:val="22"/>
        </w:rPr>
        <w:t>Maksy</w:t>
      </w:r>
      <w:r>
        <w:rPr>
          <w:rFonts w:ascii="Times New Roman" w:eastAsia="Times New Roman" w:hAnsi="Times New Roman"/>
          <w:sz w:val="22"/>
        </w:rPr>
        <w:t>miliana Marię K</w:t>
      </w:r>
      <w:r>
        <w:rPr>
          <w:rFonts w:ascii="Times New Roman" w:eastAsia="Times New Roman" w:hAnsi="Times New Roman"/>
          <w:sz w:val="22"/>
        </w:rPr>
        <w:t>olbe.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roli Ducha Świętego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rolę św. Piotra i jego następców w Kościele.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działalności ewangelizacyjnej św. Pawła i pracy misyjnej we współczesnych </w:t>
      </w:r>
      <w:r>
        <w:rPr>
          <w:rFonts w:ascii="Times New Roman" w:eastAsia="Times New Roman" w:hAnsi="Times New Roman"/>
          <w:sz w:val="22"/>
        </w:rPr>
        <w:t>czasach.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n</w:t>
      </w:r>
      <w:r>
        <w:rPr>
          <w:rFonts w:ascii="Times New Roman" w:eastAsia="Times New Roman" w:hAnsi="Times New Roman"/>
          <w:sz w:val="22"/>
        </w:rPr>
        <w:t xml:space="preserve">a wspólnotę Kościoła jako na znak obecności Chrystusa w Słowie Bożym i </w:t>
      </w:r>
      <w:r>
        <w:rPr>
          <w:rFonts w:ascii="Times New Roman" w:eastAsia="Times New Roman" w:hAnsi="Times New Roman"/>
          <w:sz w:val="22"/>
        </w:rPr>
        <w:t>sakramentach.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Uzasadni na czym polega udział chrześcijanina w potrójnej m</w:t>
      </w:r>
      <w:r>
        <w:rPr>
          <w:rFonts w:ascii="Times New Roman" w:eastAsia="Times New Roman" w:hAnsi="Times New Roman"/>
          <w:sz w:val="22"/>
        </w:rPr>
        <w:t>isji Chrystusa.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nazwy i</w:t>
      </w:r>
      <w:r>
        <w:rPr>
          <w:rFonts w:ascii="Times New Roman" w:eastAsia="Times New Roman" w:hAnsi="Times New Roman"/>
          <w:sz w:val="22"/>
        </w:rPr>
        <w:t xml:space="preserve"> symbole Kościoła, wskazuje na relacje Boga do ludzi i </w:t>
      </w:r>
      <w:r>
        <w:rPr>
          <w:rFonts w:ascii="Times New Roman" w:eastAsia="Times New Roman" w:hAnsi="Times New Roman"/>
          <w:sz w:val="22"/>
        </w:rPr>
        <w:t>ludzi do Boga.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</w:t>
      </w:r>
      <w:r>
        <w:rPr>
          <w:rFonts w:ascii="Times New Roman" w:eastAsia="Times New Roman" w:hAnsi="Times New Roman"/>
          <w:sz w:val="22"/>
        </w:rPr>
        <w:t xml:space="preserve">odaje biblijne obrazy Kościoła i </w:t>
      </w:r>
      <w:r>
        <w:rPr>
          <w:rFonts w:ascii="Times New Roman" w:eastAsia="Times New Roman" w:hAnsi="Times New Roman"/>
          <w:sz w:val="22"/>
        </w:rPr>
        <w:t>wymienia p</w:t>
      </w:r>
      <w:r>
        <w:rPr>
          <w:rFonts w:ascii="Times New Roman" w:eastAsia="Times New Roman" w:hAnsi="Times New Roman"/>
          <w:sz w:val="22"/>
        </w:rPr>
        <w:t>rzymioty Kości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ła.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Ukazuje sakrament kapłaństwa jako szczególne powołanie w Kościele i </w:t>
      </w:r>
      <w:r>
        <w:rPr>
          <w:rFonts w:ascii="Times New Roman" w:eastAsia="Times New Roman" w:hAnsi="Times New Roman"/>
          <w:sz w:val="22"/>
        </w:rPr>
        <w:t>rozumie, czym</w:t>
      </w:r>
      <w:r>
        <w:rPr>
          <w:rFonts w:ascii="Times New Roman" w:eastAsia="Times New Roman" w:hAnsi="Times New Roman"/>
          <w:sz w:val="22"/>
        </w:rPr>
        <w:t xml:space="preserve"> jest Kościół hierarchiczny.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różne sposoby działania Ducha Świętego w Kościele.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istot</w:t>
      </w:r>
      <w:r>
        <w:rPr>
          <w:rFonts w:ascii="Times New Roman" w:eastAsia="Times New Roman" w:hAnsi="Times New Roman"/>
          <w:sz w:val="22"/>
        </w:rPr>
        <w:t>ę, znaczenie sakramentów w życiu chrześcijanina</w:t>
      </w:r>
      <w:r>
        <w:rPr>
          <w:rFonts w:ascii="Times New Roman" w:eastAsia="Times New Roman" w:hAnsi="Times New Roman"/>
          <w:sz w:val="22"/>
        </w:rPr>
        <w:t>, ukazuje sakramenty jako</w:t>
      </w:r>
      <w:r>
        <w:rPr>
          <w:rFonts w:ascii="Times New Roman" w:eastAsia="Times New Roman" w:hAnsi="Times New Roman"/>
          <w:sz w:val="22"/>
        </w:rPr>
        <w:t xml:space="preserve"> szczególne dary łaski Bożej.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Wymienia przykazania kościelne i uzasadnia potrzebę przestrzegania ich w </w:t>
      </w:r>
      <w:r>
        <w:rPr>
          <w:rFonts w:ascii="Times New Roman" w:eastAsia="Times New Roman" w:hAnsi="Times New Roman"/>
          <w:sz w:val="22"/>
        </w:rPr>
        <w:t>codziennym</w:t>
      </w:r>
      <w:r>
        <w:rPr>
          <w:rFonts w:ascii="Times New Roman" w:eastAsia="Times New Roman" w:hAnsi="Times New Roman"/>
          <w:sz w:val="22"/>
        </w:rPr>
        <w:t xml:space="preserve"> życiu.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znaczenie modlitwy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</w:t>
      </w:r>
      <w:r>
        <w:rPr>
          <w:rFonts w:ascii="Times New Roman" w:eastAsia="Times New Roman" w:hAnsi="Times New Roman"/>
          <w:sz w:val="22"/>
        </w:rPr>
        <w:t>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formy pomocy bliźn</w:t>
      </w:r>
      <w:r>
        <w:rPr>
          <w:rFonts w:ascii="Times New Roman" w:eastAsia="Times New Roman" w:hAnsi="Times New Roman"/>
          <w:sz w:val="22"/>
        </w:rPr>
        <w:t>im w</w:t>
      </w:r>
      <w:r>
        <w:rPr>
          <w:rFonts w:ascii="Times New Roman" w:eastAsia="Times New Roman" w:hAnsi="Times New Roman"/>
          <w:sz w:val="22"/>
        </w:rPr>
        <w:t xml:space="preserve"> kościele lokalnym i </w:t>
      </w:r>
      <w:r>
        <w:rPr>
          <w:rFonts w:ascii="Times New Roman" w:eastAsia="Times New Roman" w:hAnsi="Times New Roman"/>
          <w:sz w:val="22"/>
        </w:rPr>
        <w:t>powszechnym.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znaczenie chrztu dla narodu polskiego i </w:t>
      </w:r>
      <w:r>
        <w:rPr>
          <w:rFonts w:ascii="Times New Roman" w:eastAsia="Times New Roman" w:hAnsi="Times New Roman"/>
          <w:sz w:val="22"/>
        </w:rPr>
        <w:t>Europy.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życiu św. Wojciecha.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cechy pobożności maryjnej w </w:t>
      </w:r>
      <w:r>
        <w:rPr>
          <w:rFonts w:ascii="Times New Roman" w:eastAsia="Times New Roman" w:hAnsi="Times New Roman"/>
          <w:sz w:val="22"/>
        </w:rPr>
        <w:t>Polsce.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k</w:t>
      </w:r>
      <w:r>
        <w:rPr>
          <w:rFonts w:ascii="Times New Roman" w:eastAsia="Times New Roman" w:hAnsi="Times New Roman"/>
          <w:sz w:val="22"/>
        </w:rPr>
        <w:t>ultura chrześcijańska.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omawia postaci zasłużone dla Kościoła i </w:t>
      </w:r>
      <w:r>
        <w:rPr>
          <w:rFonts w:ascii="Times New Roman" w:eastAsia="Times New Roman" w:hAnsi="Times New Roman"/>
          <w:sz w:val="22"/>
        </w:rPr>
        <w:t>Ojczyzny.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rolę cierpienia i męczeństwa w rozwoju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podstawie życia i męczeństwa św. Stanisława, kim jest świadek wiary.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błogosławion</w:t>
      </w:r>
      <w:r>
        <w:rPr>
          <w:rFonts w:ascii="Times New Roman" w:eastAsia="Times New Roman" w:hAnsi="Times New Roman"/>
          <w:sz w:val="22"/>
        </w:rPr>
        <w:t>ych i świętych jako wzory świętości.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Wskazuje na znaczeni</w:t>
      </w:r>
      <w:r>
        <w:rPr>
          <w:rFonts w:ascii="Times New Roman" w:eastAsia="Times New Roman" w:hAnsi="Times New Roman"/>
          <w:sz w:val="22"/>
        </w:rPr>
        <w:t xml:space="preserve">e przyjaźni w życiu Karola Wojtyły </w:t>
      </w:r>
      <w:r>
        <w:rPr>
          <w:rFonts w:ascii="Times New Roman" w:eastAsia="Times New Roman" w:hAnsi="Times New Roman"/>
          <w:sz w:val="22"/>
        </w:rPr>
        <w:t>– św. Jana Pawła II.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wychowawców.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zeszyt i podręcznik do nauki religii.</w:t>
      </w:r>
    </w:p>
    <w:p w:rsidR="00000000" w:rsidRDefault="00833392">
      <w:pPr>
        <w:spacing w:line="5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</w:t>
      </w:r>
      <w:r>
        <w:rPr>
          <w:rFonts w:ascii="Times New Roman" w:eastAsia="Times New Roman" w:hAnsi="Times New Roman"/>
          <w:b/>
          <w:sz w:val="22"/>
        </w:rPr>
        <w:t xml:space="preserve"> ocenę dostateczną uczeń: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  <w:sectPr w:rsidR="00000000"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36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bookmarkStart w:id="6" w:name="page6"/>
      <w:bookmarkEnd w:id="6"/>
      <w:r>
        <w:rPr>
          <w:rFonts w:ascii="Times New Roman" w:eastAsia="Times New Roman" w:hAnsi="Times New Roman"/>
          <w:sz w:val="22"/>
        </w:rPr>
        <w:lastRenderedPageBreak/>
        <w:t xml:space="preserve">–  Zna niektóre modlitwy przewidziane </w:t>
      </w:r>
      <w:r>
        <w:rPr>
          <w:rFonts w:ascii="Times New Roman" w:eastAsia="Times New Roman" w:hAnsi="Times New Roman"/>
          <w:sz w:val="22"/>
        </w:rPr>
        <w:t>w programie nauczania.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byli św. Stanisław i św. Maksymiliana Maria Kolbe.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roli Ducha Świętego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rolę </w:t>
      </w:r>
      <w:r>
        <w:rPr>
          <w:rFonts w:ascii="Times New Roman" w:eastAsia="Times New Roman" w:hAnsi="Times New Roman"/>
          <w:sz w:val="22"/>
        </w:rPr>
        <w:t>św. Piotra i jego następców w Kościele.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działalności ewangelizacyjnej św. Pawła.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nazwy i</w:t>
      </w:r>
      <w:r>
        <w:rPr>
          <w:rFonts w:ascii="Times New Roman" w:eastAsia="Times New Roman" w:hAnsi="Times New Roman"/>
          <w:sz w:val="22"/>
        </w:rPr>
        <w:t xml:space="preserve"> symbole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biblijne obrazy Kościoła i wymienia przymioty Kości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ła.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Ukazuje sakrament kapłaństwa jako szczególne powołanie</w:t>
      </w:r>
      <w:r>
        <w:rPr>
          <w:rFonts w:ascii="Times New Roman" w:eastAsia="Times New Roman" w:hAnsi="Times New Roman"/>
          <w:sz w:val="22"/>
        </w:rPr>
        <w:t xml:space="preserve"> w Kościele i </w:t>
      </w:r>
      <w:r>
        <w:rPr>
          <w:rFonts w:ascii="Times New Roman" w:eastAsia="Times New Roman" w:hAnsi="Times New Roman"/>
          <w:sz w:val="22"/>
        </w:rPr>
        <w:t>rozumie, czym</w:t>
      </w:r>
      <w:r>
        <w:rPr>
          <w:rFonts w:ascii="Times New Roman" w:eastAsia="Times New Roman" w:hAnsi="Times New Roman"/>
          <w:sz w:val="22"/>
        </w:rPr>
        <w:t xml:space="preserve"> jest Kościół hierarchiczny.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różne sposoby działania Ducha Świętego w Kościele.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sakramentów w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przykazania kościelne.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modlitwy we wspólnoc</w:t>
      </w:r>
      <w:r>
        <w:rPr>
          <w:rFonts w:ascii="Times New Roman" w:eastAsia="Times New Roman" w:hAnsi="Times New Roman"/>
          <w:sz w:val="22"/>
        </w:rPr>
        <w:t xml:space="preserve">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formy pomocy bliźnim w kościele lo</w:t>
      </w:r>
      <w:r>
        <w:rPr>
          <w:rFonts w:ascii="Times New Roman" w:eastAsia="Times New Roman" w:hAnsi="Times New Roman"/>
          <w:sz w:val="22"/>
        </w:rPr>
        <w:t>kalnym i powszechnym.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życiu św. Wojciecha.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cechy pobożności maryjnej w </w:t>
      </w:r>
      <w:r>
        <w:rPr>
          <w:rFonts w:ascii="Times New Roman" w:eastAsia="Times New Roman" w:hAnsi="Times New Roman"/>
          <w:sz w:val="22"/>
        </w:rPr>
        <w:t>Polsce.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kultura chrześcijańska.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omawia</w:t>
      </w:r>
      <w:r>
        <w:rPr>
          <w:rFonts w:ascii="Times New Roman" w:eastAsia="Times New Roman" w:hAnsi="Times New Roman"/>
          <w:sz w:val="22"/>
        </w:rPr>
        <w:t xml:space="preserve"> postaci zasłużone dla Kościoła i </w:t>
      </w:r>
      <w:r>
        <w:rPr>
          <w:rFonts w:ascii="Times New Roman" w:eastAsia="Times New Roman" w:hAnsi="Times New Roman"/>
          <w:sz w:val="22"/>
        </w:rPr>
        <w:t>Ojczyzny.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rolę cierpienia i męczeństwa w rozwoju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błogosławionych i świętych jako wzory świętości.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na znaczenie przyjaźni w życiu Karola Wojtyły </w:t>
      </w:r>
      <w:r>
        <w:rPr>
          <w:rFonts w:ascii="Times New Roman" w:eastAsia="Times New Roman" w:hAnsi="Times New Roman"/>
          <w:sz w:val="22"/>
        </w:rPr>
        <w:t>– św. Jana Pawła II.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</w:t>
      </w:r>
      <w:r>
        <w:rPr>
          <w:rFonts w:ascii="Times New Roman" w:eastAsia="Times New Roman" w:hAnsi="Times New Roman"/>
          <w:sz w:val="22"/>
        </w:rPr>
        <w:t>cunkiem odnosi się do kapłanów, rodziców, nauczycieli, wychowawców.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podręcznik do </w:t>
      </w:r>
      <w:r>
        <w:rPr>
          <w:rFonts w:ascii="Times New Roman" w:eastAsia="Times New Roman" w:hAnsi="Times New Roman"/>
          <w:sz w:val="22"/>
        </w:rPr>
        <w:t>nauki religii i zeszyt, w</w:t>
      </w:r>
      <w:r>
        <w:rPr>
          <w:rFonts w:ascii="Times New Roman" w:eastAsia="Times New Roman" w:hAnsi="Times New Roman"/>
          <w:sz w:val="22"/>
        </w:rPr>
        <w:t xml:space="preserve"> którym prowadzi niesystematyczne </w:t>
      </w:r>
      <w:r>
        <w:rPr>
          <w:rFonts w:ascii="Times New Roman" w:eastAsia="Times New Roman" w:hAnsi="Times New Roman"/>
          <w:sz w:val="22"/>
        </w:rPr>
        <w:t>notatki.</w:t>
      </w:r>
    </w:p>
    <w:p w:rsidR="00000000" w:rsidRDefault="00833392">
      <w:pPr>
        <w:spacing w:line="247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833392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wybrane modlitwy przewidziane w programie nauczania.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</w:t>
      </w:r>
      <w:r>
        <w:rPr>
          <w:rFonts w:ascii="Times New Roman" w:eastAsia="Times New Roman" w:hAnsi="Times New Roman"/>
          <w:sz w:val="22"/>
        </w:rPr>
        <w:t>ie, kim byli patroni roku: św. Stanisław i św. Maksymilian.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roli Ducha Świętego.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rolę św. Piotra i jego następców w Kościele.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Wymienia nazwy i</w:t>
      </w:r>
      <w:r>
        <w:rPr>
          <w:rFonts w:ascii="Times New Roman" w:eastAsia="Times New Roman" w:hAnsi="Times New Roman"/>
          <w:sz w:val="22"/>
        </w:rPr>
        <w:t xml:space="preserve"> symbole Kościoła jako wskazania na relacje Boga ludzi i </w:t>
      </w:r>
      <w:r>
        <w:rPr>
          <w:rFonts w:ascii="Times New Roman" w:eastAsia="Times New Roman" w:hAnsi="Times New Roman"/>
          <w:sz w:val="22"/>
        </w:rPr>
        <w:t>ludzi do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Boga.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p</w:t>
      </w:r>
      <w:r>
        <w:rPr>
          <w:rFonts w:ascii="Times New Roman" w:eastAsia="Times New Roman" w:hAnsi="Times New Roman"/>
          <w:sz w:val="22"/>
        </w:rPr>
        <w:t>rzymioty Kościoła.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Ukazuje sakrament kapłaństwa jako szczególne powołanie w Kościele i </w:t>
      </w:r>
      <w:r>
        <w:rPr>
          <w:rFonts w:ascii="Times New Roman" w:eastAsia="Times New Roman" w:hAnsi="Times New Roman"/>
          <w:sz w:val="22"/>
        </w:rPr>
        <w:t>rozumie, czym</w:t>
      </w:r>
      <w:r>
        <w:rPr>
          <w:rFonts w:ascii="Times New Roman" w:eastAsia="Times New Roman" w:hAnsi="Times New Roman"/>
          <w:sz w:val="22"/>
        </w:rPr>
        <w:t xml:space="preserve"> jest Kościół hierarchiczny.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sakramentów w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przykazania kościelne.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modlitwy</w:t>
      </w:r>
      <w:r>
        <w:rPr>
          <w:rFonts w:ascii="Times New Roman" w:eastAsia="Times New Roman" w:hAnsi="Times New Roman"/>
          <w:sz w:val="22"/>
        </w:rPr>
        <w:t xml:space="preserve">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formy pomocy bliźnim w kościele lokalnym i </w:t>
      </w:r>
      <w:r>
        <w:rPr>
          <w:rFonts w:ascii="Times New Roman" w:eastAsia="Times New Roman" w:hAnsi="Times New Roman"/>
          <w:sz w:val="22"/>
        </w:rPr>
        <w:t>powszechnym.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życiu św. Wojciecha.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cechy pobożności maryjnej w </w:t>
      </w:r>
      <w:r>
        <w:rPr>
          <w:rFonts w:ascii="Times New Roman" w:eastAsia="Times New Roman" w:hAnsi="Times New Roman"/>
          <w:sz w:val="22"/>
        </w:rPr>
        <w:t>Polsce.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postaci zasłużone dla Kościoła i </w:t>
      </w:r>
      <w:r>
        <w:rPr>
          <w:rFonts w:ascii="Times New Roman" w:eastAsia="Times New Roman" w:hAnsi="Times New Roman"/>
          <w:sz w:val="22"/>
        </w:rPr>
        <w:t>Ojczyzny.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rolę cierpienia i męczeństwa w rozwoju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błogosławionych i świętych jako wzory świętości.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Okazuje szacunek osobom dorosłym.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podręcznik do nauki religii i </w:t>
      </w:r>
      <w:r>
        <w:rPr>
          <w:rFonts w:ascii="Times New Roman" w:eastAsia="Times New Roman" w:hAnsi="Times New Roman"/>
          <w:sz w:val="22"/>
        </w:rPr>
        <w:t>zeszyt, w</w:t>
      </w:r>
      <w:r>
        <w:rPr>
          <w:rFonts w:ascii="Times New Roman" w:eastAsia="Times New Roman" w:hAnsi="Times New Roman"/>
          <w:sz w:val="22"/>
        </w:rPr>
        <w:t xml:space="preserve"> którym prowadzi niesystematyczne </w:t>
      </w:r>
      <w:r>
        <w:rPr>
          <w:rFonts w:ascii="Times New Roman" w:eastAsia="Times New Roman" w:hAnsi="Times New Roman"/>
          <w:sz w:val="22"/>
        </w:rPr>
        <w:t>notatki.</w:t>
      </w:r>
    </w:p>
    <w:p w:rsidR="00000000" w:rsidRDefault="00833392">
      <w:pPr>
        <w:spacing w:line="247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833392">
      <w:pPr>
        <w:tabs>
          <w:tab w:val="left" w:pos="1100"/>
        </w:tabs>
        <w:spacing w:line="0" w:lineRule="atLeast"/>
        <w:ind w:left="8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Nie spełnia wymagań na ocenę dopuszczającą.</w:t>
      </w:r>
    </w:p>
    <w:p w:rsidR="00000000" w:rsidRDefault="00833392">
      <w:pPr>
        <w:spacing w:line="118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6. Poprawa oceny</w:t>
      </w:r>
    </w:p>
    <w:p w:rsidR="00000000" w:rsidRDefault="00833392">
      <w:pPr>
        <w:spacing w:line="7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ma prawo poprawić ocenę niedostateczną uzyskaną ze sprawdzianu, przy czym w dzienniku zachowane są dwie oc</w:t>
      </w:r>
      <w:r>
        <w:rPr>
          <w:rFonts w:ascii="Times New Roman" w:eastAsia="Times New Roman" w:hAnsi="Times New Roman"/>
          <w:sz w:val="22"/>
        </w:rPr>
        <w:t>eny.</w:t>
      </w:r>
    </w:p>
    <w:p w:rsidR="00000000" w:rsidRDefault="00833392">
      <w:pPr>
        <w:spacing w:line="13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 przypadku otrzymania z</w:t>
      </w:r>
      <w:r>
        <w:rPr>
          <w:rFonts w:ascii="Times New Roman" w:eastAsia="Times New Roman" w:hAnsi="Times New Roman"/>
          <w:sz w:val="22"/>
        </w:rPr>
        <w:t xml:space="preserve"> odpowiedz</w:t>
      </w:r>
      <w:r>
        <w:rPr>
          <w:rFonts w:ascii="Times New Roman" w:eastAsia="Times New Roman" w:hAnsi="Times New Roman"/>
          <w:sz w:val="22"/>
        </w:rPr>
        <w:t xml:space="preserve">i ustnej lub kartkówki oceny niedostatecznej uczeń </w:t>
      </w:r>
      <w:r>
        <w:rPr>
          <w:rFonts w:ascii="Times New Roman" w:eastAsia="Times New Roman" w:hAnsi="Times New Roman"/>
          <w:sz w:val="22"/>
        </w:rPr>
        <w:t>ma prawo do jej poprawienia w terminie uzgodnionym z nauczycielem.</w:t>
      </w: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1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357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:rsidR="00000000" w:rsidRDefault="00833392">
      <w:pPr>
        <w:spacing w:line="0" w:lineRule="atLeast"/>
        <w:ind w:left="8960"/>
        <w:rPr>
          <w:rFonts w:ascii="Times New Roman" w:eastAsia="Times New Roman" w:hAnsi="Times New Roman"/>
        </w:rPr>
        <w:sectPr w:rsidR="00000000">
          <w:type w:val="continuous"/>
          <w:pgSz w:w="11900" w:h="16841"/>
          <w:pgMar w:top="1411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34" w:lineRule="auto"/>
        <w:ind w:left="1120" w:right="20" w:hanging="281"/>
        <w:jc w:val="right"/>
        <w:rPr>
          <w:rFonts w:ascii="Times New Roman" w:eastAsia="Times New Roman" w:hAnsi="Times New Roman"/>
          <w:sz w:val="22"/>
        </w:rPr>
      </w:pPr>
      <w:bookmarkStart w:id="7" w:name="page7"/>
      <w:bookmarkEnd w:id="7"/>
      <w:r>
        <w:rPr>
          <w:rFonts w:ascii="Times New Roman" w:eastAsia="Times New Roman" w:hAnsi="Times New Roman"/>
          <w:sz w:val="22"/>
        </w:rPr>
        <w:lastRenderedPageBreak/>
        <w:t xml:space="preserve">– 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 przypadku  otrzymania  niesatysfakcjonującej  oceny  rocznej  istnieje  możliwość </w:t>
      </w:r>
      <w:r>
        <w:rPr>
          <w:rFonts w:ascii="Times New Roman" w:eastAsia="Times New Roman" w:hAnsi="Times New Roman"/>
          <w:sz w:val="22"/>
        </w:rPr>
        <w:t>odwo</w:t>
      </w:r>
      <w:r>
        <w:rPr>
          <w:rFonts w:ascii="Times New Roman" w:eastAsia="Times New Roman" w:hAnsi="Times New Roman"/>
          <w:sz w:val="22"/>
        </w:rPr>
        <w:t>łania się zgodnie z</w:t>
      </w:r>
      <w:r>
        <w:rPr>
          <w:rFonts w:ascii="Times New Roman" w:eastAsia="Times New Roman" w:hAnsi="Times New Roman"/>
          <w:sz w:val="22"/>
        </w:rPr>
        <w:t xml:space="preserve"> procedurami przewi</w:t>
      </w:r>
      <w:r>
        <w:rPr>
          <w:rFonts w:ascii="Times New Roman" w:eastAsia="Times New Roman" w:hAnsi="Times New Roman"/>
          <w:sz w:val="22"/>
        </w:rPr>
        <w:t xml:space="preserve">dzianymi w </w:t>
      </w:r>
      <w:r>
        <w:rPr>
          <w:rFonts w:ascii="Times New Roman" w:eastAsia="Times New Roman" w:hAnsi="Times New Roman"/>
          <w:sz w:val="22"/>
        </w:rPr>
        <w:t>Wewnątrzszkolnym Systemie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Oceniania.</w:t>
      </w:r>
    </w:p>
    <w:p w:rsidR="00000000" w:rsidRDefault="00833392">
      <w:pPr>
        <w:spacing w:line="118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7. Przewidywane osiągnięcia uczniów</w:t>
      </w:r>
    </w:p>
    <w:p w:rsidR="00000000" w:rsidRDefault="00833392">
      <w:pPr>
        <w:spacing w:line="6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8" w:lineRule="auto"/>
        <w:ind w:left="1120" w:hanging="28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 i</w:t>
      </w:r>
      <w:r>
        <w:rPr>
          <w:rFonts w:ascii="Times New Roman" w:eastAsia="Times New Roman" w:hAnsi="Times New Roman"/>
          <w:sz w:val="22"/>
        </w:rPr>
        <w:t xml:space="preserve"> mały katechizm: </w:t>
      </w:r>
      <w:r>
        <w:rPr>
          <w:rFonts w:ascii="Times New Roman" w:eastAsia="Times New Roman" w:hAnsi="Times New Roman"/>
          <w:i/>
          <w:sz w:val="22"/>
        </w:rPr>
        <w:t>Ojcze nasz,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Zdrowaś Mario, Dekalog, Sakramenty,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Modlitwa przed nauką, Przykazania kościelne, Uczynki miłosierne co do ciała, Uczynki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mi</w:t>
      </w:r>
      <w:r>
        <w:rPr>
          <w:rFonts w:ascii="Times New Roman" w:eastAsia="Times New Roman" w:hAnsi="Times New Roman"/>
          <w:i/>
          <w:sz w:val="22"/>
        </w:rPr>
        <w:t>łosierne co do duszy, Cztery cnoty główne, Duszo Chrystusowa, Grzechy cudze,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Grzechy przeciw Duchowi Świętemu, Grzechy wołające o </w:t>
      </w:r>
      <w:r>
        <w:rPr>
          <w:rFonts w:ascii="Times New Roman" w:eastAsia="Times New Roman" w:hAnsi="Times New Roman"/>
          <w:i/>
          <w:sz w:val="22"/>
        </w:rPr>
        <w:t>pom</w:t>
      </w:r>
      <w:r>
        <w:rPr>
          <w:rFonts w:ascii="Times New Roman" w:eastAsia="Times New Roman" w:hAnsi="Times New Roman"/>
          <w:i/>
          <w:sz w:val="22"/>
        </w:rPr>
        <w:t>stę do nieba, Siedem grzechów głównych, Anioł Pański, Koronka do Bożego Miłosierdzia, Dary Ducha Świętego, W</w:t>
      </w:r>
      <w:r>
        <w:rPr>
          <w:rFonts w:ascii="Times New Roman" w:eastAsia="Times New Roman" w:hAnsi="Times New Roman"/>
          <w:i/>
          <w:sz w:val="22"/>
        </w:rPr>
        <w:t>arunki sakra</w:t>
      </w:r>
      <w:r>
        <w:rPr>
          <w:rFonts w:ascii="Times New Roman" w:eastAsia="Times New Roman" w:hAnsi="Times New Roman"/>
          <w:i/>
          <w:sz w:val="22"/>
        </w:rPr>
        <w:t>mentu pokuty i pojednania.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 kim  byli  i</w:t>
      </w:r>
      <w:r>
        <w:rPr>
          <w:rFonts w:ascii="Times New Roman" w:eastAsia="Times New Roman" w:hAnsi="Times New Roman"/>
          <w:sz w:val="22"/>
        </w:rPr>
        <w:t xml:space="preserve">  dlaczego  warto  naśladować  patronów  roku:  św.  Stanisława  i  św.</w:t>
      </w:r>
    </w:p>
    <w:p w:rsidR="00000000" w:rsidRDefault="00833392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Maksymiliana Maria Kolbe.</w:t>
      </w:r>
    </w:p>
    <w:p w:rsidR="00000000" w:rsidRDefault="00833392">
      <w:pPr>
        <w:spacing w:line="12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2"/>
        </w:rPr>
        <w:t>kazuje na podstawie perykop biblijnych początki Kościoła jako wspólnoty wierzących posłanej do świata.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roli Ducha Świętego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rolę św. Piotra i jego następców w Kościele.</w:t>
      </w:r>
    </w:p>
    <w:p w:rsidR="00000000" w:rsidRDefault="00833392">
      <w:pPr>
        <w:spacing w:line="9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Opowiada o dz</w:t>
      </w:r>
      <w:r>
        <w:rPr>
          <w:rFonts w:ascii="Times New Roman" w:eastAsia="Times New Roman" w:hAnsi="Times New Roman"/>
          <w:sz w:val="22"/>
        </w:rPr>
        <w:t xml:space="preserve">iałalności ewangelizacyjnej św. Pawła i pracy misyjnej we współczesnych </w:t>
      </w:r>
      <w:r>
        <w:rPr>
          <w:rFonts w:ascii="Times New Roman" w:eastAsia="Times New Roman" w:hAnsi="Times New Roman"/>
          <w:sz w:val="22"/>
        </w:rPr>
        <w:t>czasach.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na wspól</w:t>
      </w:r>
      <w:r>
        <w:rPr>
          <w:rFonts w:ascii="Times New Roman" w:eastAsia="Times New Roman" w:hAnsi="Times New Roman"/>
          <w:sz w:val="22"/>
        </w:rPr>
        <w:t xml:space="preserve">notę Kościoła jako na znak obecności Chrystusa w Słowie Bożym i </w:t>
      </w:r>
      <w:r>
        <w:rPr>
          <w:rFonts w:ascii="Times New Roman" w:eastAsia="Times New Roman" w:hAnsi="Times New Roman"/>
          <w:sz w:val="22"/>
        </w:rPr>
        <w:t>sakramentach.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Uzasadnia, na czym polega udział chrześcijanina w potrójnej misji Chrystusa.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nazwy i</w:t>
      </w:r>
      <w:r>
        <w:rPr>
          <w:rFonts w:ascii="Times New Roman" w:eastAsia="Times New Roman" w:hAnsi="Times New Roman"/>
          <w:sz w:val="22"/>
        </w:rPr>
        <w:t xml:space="preserve"> symbole Kościoła, wskazuje na relacje Boga do ludzi i </w:t>
      </w:r>
      <w:r>
        <w:rPr>
          <w:rFonts w:ascii="Times New Roman" w:eastAsia="Times New Roman" w:hAnsi="Times New Roman"/>
          <w:sz w:val="22"/>
        </w:rPr>
        <w:t>ludzi do Boga.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</w:t>
      </w:r>
      <w:r>
        <w:rPr>
          <w:rFonts w:ascii="Times New Roman" w:eastAsia="Times New Roman" w:hAnsi="Times New Roman"/>
          <w:sz w:val="22"/>
        </w:rPr>
        <w:t xml:space="preserve"> biblijne obrazy Kościoła i wymienia przymioty Kości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ła.</w:t>
      </w:r>
    </w:p>
    <w:p w:rsidR="00000000" w:rsidRDefault="00833392">
      <w:pPr>
        <w:spacing w:line="9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Ukazuje sakrament kapłaństwa jako szczególne powołanie w Kościele i </w:t>
      </w:r>
      <w:r>
        <w:rPr>
          <w:rFonts w:ascii="Times New Roman" w:eastAsia="Times New Roman" w:hAnsi="Times New Roman"/>
          <w:sz w:val="22"/>
        </w:rPr>
        <w:t>rozumie, czym</w:t>
      </w:r>
      <w:r>
        <w:rPr>
          <w:rFonts w:ascii="Times New Roman" w:eastAsia="Times New Roman" w:hAnsi="Times New Roman"/>
          <w:sz w:val="22"/>
        </w:rPr>
        <w:t xml:space="preserve"> jest Kościół hiera</w:t>
      </w:r>
      <w:r>
        <w:rPr>
          <w:rFonts w:ascii="Times New Roman" w:eastAsia="Times New Roman" w:hAnsi="Times New Roman"/>
          <w:sz w:val="22"/>
        </w:rPr>
        <w:t>rchiczny.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różne sposoby działania Ducha Świętego w Kościele, wyjaśnia czym są dary i</w:t>
      </w:r>
      <w:r>
        <w:rPr>
          <w:rFonts w:ascii="Times New Roman" w:eastAsia="Times New Roman" w:hAnsi="Times New Roman"/>
          <w:sz w:val="22"/>
        </w:rPr>
        <w:t xml:space="preserve"> charyzmaty Ducha Świętego.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istotę, znaczenie sakramentów w życiu chrześcijanina, uk</w:t>
      </w:r>
      <w:r>
        <w:rPr>
          <w:rFonts w:ascii="Times New Roman" w:eastAsia="Times New Roman" w:hAnsi="Times New Roman"/>
          <w:sz w:val="22"/>
        </w:rPr>
        <w:t>azuje sakramenty jako</w:t>
      </w:r>
      <w:r>
        <w:rPr>
          <w:rFonts w:ascii="Times New Roman" w:eastAsia="Times New Roman" w:hAnsi="Times New Roman"/>
          <w:sz w:val="22"/>
        </w:rPr>
        <w:t xml:space="preserve"> szczególne dary łaski Bożej.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Rozumie, że Kościół jest wspólnotą wierzących w </w:t>
      </w:r>
      <w:r>
        <w:rPr>
          <w:rFonts w:ascii="Times New Roman" w:eastAsia="Times New Roman" w:hAnsi="Times New Roman"/>
          <w:sz w:val="22"/>
        </w:rPr>
        <w:t>drodze do Boga.</w:t>
      </w:r>
    </w:p>
    <w:p w:rsidR="00000000" w:rsidRDefault="00833392">
      <w:pPr>
        <w:spacing w:line="1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Wymienia przykazania kościelne i uzasa</w:t>
      </w:r>
      <w:r>
        <w:rPr>
          <w:rFonts w:ascii="Times New Roman" w:eastAsia="Times New Roman" w:hAnsi="Times New Roman"/>
          <w:sz w:val="22"/>
        </w:rPr>
        <w:t xml:space="preserve">dnia potrzebę przestrzegania ich w </w:t>
      </w:r>
      <w:r>
        <w:rPr>
          <w:rFonts w:ascii="Times New Roman" w:eastAsia="Times New Roman" w:hAnsi="Times New Roman"/>
          <w:sz w:val="22"/>
        </w:rPr>
        <w:t>codziennym</w:t>
      </w:r>
      <w:r>
        <w:rPr>
          <w:rFonts w:ascii="Times New Roman" w:eastAsia="Times New Roman" w:hAnsi="Times New Roman"/>
          <w:sz w:val="22"/>
        </w:rPr>
        <w:t xml:space="preserve"> życiu.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znaczenie modlitwy we wspólnocie Kościoła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życiu chrześcijanina.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formy pomocy bliźnim w kościele lokalnym i </w:t>
      </w:r>
      <w:r>
        <w:rPr>
          <w:rFonts w:ascii="Times New Roman" w:eastAsia="Times New Roman" w:hAnsi="Times New Roman"/>
          <w:sz w:val="22"/>
        </w:rPr>
        <w:t>powszechnym.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znaczenie chrztu dla narodu polskiego i </w:t>
      </w:r>
      <w:r>
        <w:rPr>
          <w:rFonts w:ascii="Times New Roman" w:eastAsia="Times New Roman" w:hAnsi="Times New Roman"/>
          <w:sz w:val="22"/>
        </w:rPr>
        <w:t>Eur</w:t>
      </w:r>
      <w:r>
        <w:rPr>
          <w:rFonts w:ascii="Times New Roman" w:eastAsia="Times New Roman" w:hAnsi="Times New Roman"/>
          <w:sz w:val="22"/>
        </w:rPr>
        <w:t>opy.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</w:t>
      </w:r>
      <w:r>
        <w:rPr>
          <w:rFonts w:ascii="Times New Roman" w:eastAsia="Times New Roman" w:hAnsi="Times New Roman"/>
          <w:sz w:val="22"/>
        </w:rPr>
        <w:t xml:space="preserve"> życiu św. Wojciecha.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cechy pobożności maryjnej w </w:t>
      </w:r>
      <w:r>
        <w:rPr>
          <w:rFonts w:ascii="Times New Roman" w:eastAsia="Times New Roman" w:hAnsi="Times New Roman"/>
          <w:sz w:val="22"/>
        </w:rPr>
        <w:t>Polsce.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kultura chrześcijańska.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omawia postaci zasłużone dla Kościoła i </w:t>
      </w:r>
      <w:r>
        <w:rPr>
          <w:rFonts w:ascii="Times New Roman" w:eastAsia="Times New Roman" w:hAnsi="Times New Roman"/>
          <w:sz w:val="22"/>
        </w:rPr>
        <w:t>Ojczyzny.</w:t>
      </w:r>
    </w:p>
    <w:p w:rsidR="00000000" w:rsidRDefault="00833392">
      <w:pPr>
        <w:spacing w:line="1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Zna historię diecezji i parafii, podaje sposoby zaang</w:t>
      </w:r>
      <w:r>
        <w:rPr>
          <w:rFonts w:ascii="Times New Roman" w:eastAsia="Times New Roman" w:hAnsi="Times New Roman"/>
          <w:sz w:val="22"/>
        </w:rPr>
        <w:t>ażowania się w życie lokalnej wspó</w:t>
      </w:r>
      <w:r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  <w:sz w:val="22"/>
        </w:rPr>
        <w:t>noty Kościoła.</w:t>
      </w:r>
    </w:p>
    <w:p w:rsidR="00000000" w:rsidRDefault="00833392">
      <w:pPr>
        <w:spacing w:line="1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rolę cierpienia i męczeństwa w rozwoju Kościoła.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podstawie życia i męczeństwa św. Stanisława, kim jest świadek wiary.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błogosławionych i świętych jako wzory świętoś</w:t>
      </w:r>
      <w:r>
        <w:rPr>
          <w:rFonts w:ascii="Times New Roman" w:eastAsia="Times New Roman" w:hAnsi="Times New Roman"/>
          <w:sz w:val="22"/>
        </w:rPr>
        <w:t>ci.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postawa apostolska.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Wskazuje na znaczenie przyjaźni w życiu Karola Wojtyły </w:t>
      </w:r>
      <w:r>
        <w:rPr>
          <w:rFonts w:ascii="Times New Roman" w:eastAsia="Times New Roman" w:hAnsi="Times New Roman"/>
          <w:sz w:val="22"/>
        </w:rPr>
        <w:t>– św. Jana Pawła II.</w:t>
      </w:r>
    </w:p>
    <w:p w:rsidR="00000000" w:rsidRDefault="00833392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22" w:right="1406" w:bottom="152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200" w:lineRule="exact"/>
        <w:rPr>
          <w:rFonts w:ascii="Times New Roman" w:eastAsia="Times New Roman" w:hAnsi="Times New Roman"/>
        </w:rPr>
      </w:pPr>
    </w:p>
    <w:p w:rsidR="00000000" w:rsidRDefault="00833392">
      <w:pPr>
        <w:spacing w:line="327" w:lineRule="exact"/>
        <w:rPr>
          <w:rFonts w:ascii="Times New Roman" w:eastAsia="Times New Roman" w:hAnsi="Times New Roman"/>
        </w:rPr>
      </w:pPr>
    </w:p>
    <w:p w:rsidR="00833392" w:rsidRDefault="00833392">
      <w:pPr>
        <w:spacing w:line="0" w:lineRule="atLeast"/>
        <w:ind w:left="8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</w:t>
      </w:r>
    </w:p>
    <w:sectPr w:rsidR="00833392">
      <w:type w:val="continuous"/>
      <w:pgSz w:w="11900" w:h="16841"/>
      <w:pgMar w:top="1422" w:right="1406" w:bottom="152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>
      <w:start w:val="9"/>
      <w:numFmt w:val="upperLetter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DA"/>
    <w:rsid w:val="00833392"/>
    <w:rsid w:val="00B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F618-ADAB-42FE-A479-2AA461F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2019-09-04T06:41:00Z</dcterms:created>
  <dcterms:modified xsi:type="dcterms:W3CDTF">2019-09-04T06:41:00Z</dcterms:modified>
</cp:coreProperties>
</file>